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46b1e" w14:textId="0b46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2015 жылғы 24 желтоқсандағы ХХХХVI сессиясының № 383 "2016 - 2018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2016 жылғы 28 қарашадағы VII сессиясының № 66 шешімі. Қарағанды облысының Әділет департаментінде 2016 жылғы 8 желтоқсанда № 4038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</w:t>
      </w:r>
      <w:r>
        <w:rPr>
          <w:rFonts w:ascii="Times New Roman"/>
          <w:b/>
          <w:i w:val="false"/>
          <w:color w:val="000000"/>
          <w:sz w:val="28"/>
        </w:rPr>
        <w:t>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Қаражал қалалық мәслихатының 2015 жылғы 24 желтоқсандағы ХХХХVI сессиясының № 383 " 2016 - 2018 жылдарға арналған қала бюджеті туралы" ( нормативтік құқықтық актілерді мемлекеттік тіркеу Тізілімінде 3605 нөмерімен тіркелген, 2016 жылғы 16 қаңтарда № 2 (781) "Қазыналы өңір" газетінде, 2016 жылғы 28 қаңтарда "Әділет" ақпараттық – 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2016 - 2018 жылдарға арналған қалалық бюджет тиісінше 1,2 және 3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1 552 310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713 306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7 417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2 808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828 779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1 559 632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7 322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7 322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7 322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VII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Қаражал қаласының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468"/>
        <w:gridCol w:w="1137"/>
        <w:gridCol w:w="1138"/>
        <w:gridCol w:w="6279"/>
        <w:gridCol w:w="24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4 - қосымша</w:t>
            </w:r>
          </w:p>
        </w:tc>
      </w:tr>
    </w:tbl>
    <w:bookmarkStart w:name="z2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облыстық бюджеттен берілетін 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2"/>
        <w:gridCol w:w="3128"/>
      </w:tblGrid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актілерді тіркеу бөлімдерінің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қаржы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бюджеттердің шығыстарын өтеуді және өңірлердің экономикалық тұрақтылығын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 оқушылары үшін оқулықтарды сатып алуға және жеткізуге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Агроөнеркәсіптік кешеннің жергілікті атқарушы органдарының бөлімшелерін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мәдениет, мұрағаттар және құжаттама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шеңберінде қалаларды және ауылдық елді мекендерді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 және қала құрылысы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елді мекендерінің геоақпараттық электрондық картасын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қалалық (ауылдық), қала маңындағы және ауданішілік қатынастар бойынша жолаушылар тасымалдарын субсидиялауға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автомобиль жолдарын және елді мекендердің көшелерін күрделі және орташа жөндеуден өткізуге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bookmarkStart w:name="z25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бюджеттік бағдарламалар әкімшіліктері бойынша нысаналы трансферттердің бөлінуі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2"/>
        <w:gridCol w:w="3128"/>
      </w:tblGrid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бюджеттердің шығыстарын өтеуді және өңірлердің экономикалық тұрақтылығын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актілерді тіркеу бөлімдерінің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бюджеттердің шығыстарын өтеуді және өңірлердің экономикалық тұрақтылығын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бюджеттердің шығыстарын өтеуді және өңірлердің экономикалық тұрақтылығын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бюджеттердің шығыстарын өтеуді және өңірлердің экономикалық тұрақтылығын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бюджеттердің шығыстарын өтеуді және өңірлердің экономикалық тұрақтылығын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бюджеттердің шығыстарын өтеуді және өңірлердің экономикалық тұрақтылығын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 оқушылары үшін оқулықтарды сатып алуға және жеткізуге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бюджеттердің шығыстарын өтеуді және өңірлердің экономикалық тұрақтылығын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бюджеттердің шығыстарын өтеуді және өңірлердің экономикалық тұрақтылығын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Агроөнеркәсіптік кешеннің жергілікті атқарушы органдарының бөлімшелерін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автомобиль жолдарын және елді мекендердің көшелерін күрделі және орташа жөндеуден өткізуге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бюджеттердің шығыстарын өтеуді және өңірлердің экономикалық тұрақтылығын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шеңберінде қалаларды және ауылдық елді мекендерді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бюджеттердің шығыстарын өтеуді және өңірлердің экономикалық тұрақтылығын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елді мекендерінің геоақпараттық электрондық картасын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бюджеттердің шығыстарын өтеуді және өңірлердің экономикалық тұрақтылығын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