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aa6b" w14:textId="eb9a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2014 жылғы 31 наурыздағы ХХVIII сессиясының № 219 "Жәйрем кентінің аумағында көшенің, көппәтерлі тұрғын үй тұрғындарының бөлек жергілікті қоғамдастық жиындарын өткізу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2016 жылғы 23 желтоқсандағы VIII сессиясының № 73 шешімі. Қарағанды облысының Әділет департаментінде 2017 жылғы 23 қаңтарда № 4130 болып тіркелді. Күші жойылды - Қарағанды облысы Қаражал қалалық мәслихатының 2021 жылғы 24 желтоқсандағы № 82 шешімімен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қалалық мәслихатының 24.12.2021 № 82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Қаражал қалалық мәслихатының 2014 жылғы 31 наурыздағы ХХVIII сессиясының № 219 "Жәйрем кентінің аумағында көшенің, көппәтерлі тұрғын үй тұрғындарының бөлек жергілікті қоғамдастық жиындарын өткізу қағидаларын бекіту туралы" (нормативтік құқықтық актілерді мемлекеттік тіркеу Тізілімінде 2623 нөмірімен тіркелген, 2014 жылы 12 мамырда "Әділет" ақпараттық-құқықтық жүйесінде, 2014 жылғы 6 мамырдағы № 20 (692) "Қазыналы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көрсетілген шешіммен бекітілген Жәйрем кентінің аумағында көшенің, көппәтерлі тұрғын үй тұрғындарының бөлек жергілікті қоғамдастық жиындарын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мазмұндалсын: </w:t>
      </w:r>
    </w:p>
    <w:bookmarkStart w:name="z6" w:id="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"Жәйрем поселкесі Әкімінің аппараты" Мемлекеттік мекемесіне береді.".</w:t>
      </w:r>
    </w:p>
    <w:bookmarkEnd w:id="2"/>
    <w:bookmarkStart w:name="z7" w:id="3"/>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VІІI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