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b3f8" w14:textId="c2fb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кентінің бөлек жергілікті қоғамдастық жиындарын өткізу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2016 жылғы 17 ақпандағы № 430 шешімі. Қарағанды облысының Әділет департаментінде 2016 жылғы 3 наурызда № 3689 болып тіркелді. Күші жойылды - Қарағанды облысы Сәтбаев қалалық мәслихатының 2021 жылғы 11 қарашадағы № 125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Сәтбаев қалалық мәслихатының 11.11.2021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мемлекеттiк басқару және өзiн-өзi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Жезқазған кентінің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Күнеділов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17 ақпандағы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430 шешімімен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Жезқазған кентінің бөлек жергілікті қоғамдастық жиындарын өткізу қағидалары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Жезқазған кентінің бөлек жергілікті қоғамдастық жиындарын өткізу қағидалары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Жезқазған кентінің көше, көппәтерлі тұрғын үй тұрғындарының бөлек жергілікті қоғамдастық жиындарын өткізудің тәртібін белгілейді.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Жезқазған кентінің аумағындағы көшенің, көппәтерлі тұрғын үй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Жезқазған кентінің әкімі шақырады.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Сәтбаев қаласы әкімінің жергілікті қоғамдастық жиынын өткізуге оң шешімі бар болған жағдайда бөлек жиынды өткізуге болады.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Жезқазған кентінің көше, көппәтерлі тұрғын үй шегінде бөлек жиынды өткізуді Жезқазған кентінің әкімі ұйымдастырады.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Жезқазған кентінің көшесінен, көппәтерлі тұрғын үйінен қатысып отырған және оған қатысуға құқығы бар тұрғындарын тіркеу жүргізіледі.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Жезқазған кентінің әкімі немесе ол уәкілеттік берген тұлға ашады.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Жезқазған кентінің әкімі немесе ол уәкілеттік берген тұлға бөлек жиынның төрағасы болып табылады.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Жезқазған кентінің көше, көппәтерлі тұрғын үй тұрғындары өкілдерінің кандидатураларын он тұрғыннан бір адам санымен бөлек жиынның қатысушылары ұсынады.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Жезқазған кентінің көше, көппәтерлі тұрғын үй тұрғындары өкілдерінің саны тең өкілдік ету қағидаты негізінде айқындалады.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"Жезқазған кенті әкімінің аппараты" мемлекеттік мекемесіне береді.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Қарағанды облысы Сәтбаев қалалық мәслихатының 26.12.2016 № 118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