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1f00" w14:textId="73d1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мамырдағы № 17/10 қаулысы. Қарағанды облысының Әділет департаментінде 2016 жылғы 22 маусымда № 3867 болып тіркелді. Күші жойылды - Ұлытау облысы Сәтбаев қаласының әкімдігінің 2024 жылғы 4 сәуірдегі № 24/01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Сәтбаев қаласының әкімдігінің 04.04.2024 </w:t>
      </w:r>
      <w:r>
        <w:rPr>
          <w:rFonts w:ascii="Times New Roman"/>
          <w:b w:val="false"/>
          <w:i w:val="false"/>
          <w:color w:val="ff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4 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бюджет қаражаттарын оңтайлы және тиімді жұмсау, сонымен қатар мемлекеттік сатып алу рәсімдерінің айқындылығын арттыру мақсатында Сәтбаев қаласының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сатып алуды ұйымдастыруды және өткізуді бірыңғай ұйымдастырушы жүзеге асыратын жұмыстардың, көрсетілетін қызметтердің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Сәтбаев қаласы әкімінің орынбасары А.А. Кимге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еңгізіледі.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"27"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жүзеге асыратын жұмыстардың, көрсетілетін қызметтердің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жаңа нысандар салу немесе салынғанын қайта құру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автокөлік жолдарын күрделі жөндеу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даму бағдарламалары шеңберінде жаңа нысандар салуға және салынғанын қайта құруға жобалық-сметалық құжаттама жасау не бар жобалық-сметалық құжаттаманы түзету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автокөлік жолдарын күрделі жөндеуге жобалық-сметалық құжаттама жасау не бар жобалық-сметалық құжаттаманы түзету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даму бағдарламалары шеңберінде объектілер салу және қайта құру кезінде тапсырыс беруші атынан техникалық қадағалау жүргізу бойынша инжинирингтік қызметтер көрсету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автокөлік жолдарын күрделі жөндеу кезінде тапсырыс беруші атынан техникалық қадағалау жүргізу бойынша инжинирингтік қызметтер көрсету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