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fa1e" w14:textId="e2ff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2015 жылғы 25 желтоқсандағы № 406 "2016 – 2018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2016 жылғы 11 қазандағы № 89 шешімі. Қарағанды облысының Әділет департаментінде 2016 жылғы 24 қазанда № 4011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2015 жылғы 25 желтоқсандағы № 406 "2016 – 2018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3602 болып тіркелген, "Шарайна" газетінің 2016 жылғы 15 қаңтардағы 2 (2191) нөмірінде және 2016 жылғы 20 қаңтарда "Әділет" ақпараттық-құқықтық жүйесінде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2016 – 2018 жылдарға арналған қалалық бюджет тиісінше 1, 2 және 3 қосымшаларға сәйкес, оның ішінде 2016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13 618 365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2 417 955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13 440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11 970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11 175 000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13 631 129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12 764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12 764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      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12 764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2016 жылға арналған қалалық бюджет кірістерінің және шығындарының құрамында мынадай трансферттер қарастырылғаны 4 қосымшаға сәйкес ескерілсін: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ағымдағы нысаналы трансферттер 1 428 685 мың теңге сомасында;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нысаналы даму трансферттері 7 616 871 мың теңге сомасында;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бюджеттен нысаналы даму трансферттері 1 011 789 мың теңге сомасында.";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Төлендина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№ 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13 618 365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2 417 955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6"/>
        <w:gridCol w:w="1087"/>
        <w:gridCol w:w="6008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13 631 129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3 216 484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2 332 829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2 332 829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2 121 883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7 717 932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7 235 032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7 208 506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құрылысына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7 168 682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1 462 628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1 460 428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1 459 928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1 459 928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7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42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029"/>
        <w:gridCol w:w="1029"/>
        <w:gridCol w:w="1029"/>
        <w:gridCol w:w="4203"/>
        <w:gridCol w:w="39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54"/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(профицитін пайдалану) қаржыландыру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9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6"/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№ 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және облыстық бюджеттен бөлінген нысаналы трансферттер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6"/>
        <w:gridCol w:w="3644"/>
      </w:tblGrid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74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76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10 057 345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77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1 428 685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  <w:bookmarkEnd w:id="278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542 745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мүгедектердiң құқықтарын қамтамасыз ету және өмiр сүру сапасын жақсарту жөнiндегi 2012 – 2018 жылдарға арналған iс-шаралар жоспарын іске асыруға</w:t>
            </w:r>
          </w:p>
          <w:bookmarkEnd w:id="279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енгізуге</w:t>
            </w:r>
          </w:p>
          <w:bookmarkEnd w:id="280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қызметшiлерге еңбекақы төлеу жүйесiнiң жаңа моделi бойынша еңбекақы төлеу, сондай-ақ оларға лауазымдық айлықақыларына ерекше еңбек жағдайлары үшiн ай сайынғы үстемеақы төлеуге</w:t>
            </w:r>
          </w:p>
          <w:bookmarkEnd w:id="281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675 506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мемлекеттік қызметшілердің еңбекақысының деңгейін арттыруға </w:t>
            </w:r>
          </w:p>
          <w:bookmarkEnd w:id="282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  <w:bookmarkEnd w:id="283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  <w:bookmarkEnd w:id="284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агроөнеркәсіптік кешен бөлімшелерін ұстауға</w:t>
            </w:r>
          </w:p>
          <w:bookmarkEnd w:id="285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бөлімдерінің штат санын ұстауға </w:t>
            </w:r>
          </w:p>
          <w:bookmarkEnd w:id="286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  <w:bookmarkEnd w:id="287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 жергілікті атқарушы органдарынан жергілікті атқарушы органдар қарауына функцияларын беруге </w:t>
            </w:r>
          </w:p>
          <w:bookmarkEnd w:id="288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апатты үйлерді бұзу үшін құқық белгілейтін құжаттарды дайындауға</w:t>
            </w:r>
          </w:p>
          <w:bookmarkEnd w:id="289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учаскелеріне құжаттарды рәсімдеу және техникалық төлқұжаттарды дайындауға</w:t>
            </w:r>
          </w:p>
          <w:bookmarkEnd w:id="290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елді мекендерінің геоақпараттық электрондық картасын құруға</w:t>
            </w:r>
          </w:p>
          <w:bookmarkEnd w:id="291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шеңберінде қалаларды және ауылдық елді мекендерді дамытуға </w:t>
            </w:r>
          </w:p>
          <w:bookmarkEnd w:id="292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өтеуге </w:t>
            </w:r>
          </w:p>
          <w:bookmarkEnd w:id="293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дамуға:</w:t>
            </w:r>
          </w:p>
          <w:bookmarkEnd w:id="294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8 628 660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  <w:bookmarkEnd w:id="295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7 616 871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  <w:bookmarkEnd w:id="296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6 232 467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  <w:bookmarkEnd w:id="297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1 384 404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  <w:bookmarkEnd w:id="298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1 011 789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  <w:bookmarkEnd w:id="299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936 215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  <w:bookmarkEnd w:id="300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66,74 орамдардағы су бұру желілерінің құрылысына жобалық-сметалық құжаттаманы әзірлеуге</w:t>
            </w:r>
          </w:p>
          <w:bookmarkEnd w:id="301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