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0349" w14:textId="f2b0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2016 жылғы 17 ақпандағы № 430 "Жезқазған кентінің бөлек жергілікті қоғамдастық жиындарын өткізу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2016 жылғы 26 желтоқсандағы № 118 шешімі. Қарағанды облысының Әділет департаментінде 2017 жылғы 17 қаңтарда № 4115 болып тіркелді. Күші жойылды - Қарағанды облысы Сәтбаев қалалық мәслихатының 2021 жылғы 11 қарашадағы № 125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2016 жылғы 17 ақпандағы № 430 "Жезқазған кентінің бөлек жергілікті қоғамдастық жиындарын өткізу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3689 болып тіркелген, 2016 жылғы 11 наурыздағы "Шарайна" № 10 (2199) газетінде және 2016 жылғы 18 наурызда "Әділет" ақпараттық-құқықтық жүйесінде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Жезқазған кентінің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Бөлек жиында хаттама жүргізіледі, оған төраға мен хатшы қол қояды және оны "Жезқазған кенті әкімінің аппараты" мемлекеттік мекемесіне береді.".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