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c517" w14:textId="766c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2017 - 2019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2016 жылғы 22 желтоқсандағы 9 сессиясының № 97 шешімі. Қарағанды облысының Әділет департаментінде 2016 жылғы 29 желтоқсанда № 4069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2017 - 2019 жылдарға арналған қалалық бюджет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қосымшаларға сәйкес, оның ішінде 2017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4 959 723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бойынша– 1 098 908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101 197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28 714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3 730 904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4 980 726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0 мың теңге: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 – 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21 003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21 003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76 112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97 115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30.11.2017 № 207 (01.01.2017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бюджетке 2017 жылға арналған кірістерді бөлу нормативтері келесі мөлшерлерде белгіленсін: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- 50 пайыз;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- 50 пайыз.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2017 жылға арналған қалалық бюджетті атқару үдерісінде секвестерлеуге жатпайтын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Ақтас кентінің бюджеті бекітілсін.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Саран қаласы әкімдігінің 2017 жылға арналған резерві 11 666 мың теңге көлемінде бекітілсін.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Саран қалалық мәслихатының 09.11.2017 № 199 (01.01.2017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2017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30.11.2017 № 207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4730621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4730621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8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3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3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43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0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5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5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93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 орындау процесінде секвестрге жатпайтын жергілікті бюджеттік бағдарламалар тізбесі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</w:tbl>
    <w:bookmarkStart w:name="z807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Ақтас кеңтінің бюджеті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Саран қалалық мәслихатының 09.11.2017 № 199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