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60d0" w14:textId="abf6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білім беру ұйымдары коммуналдық мемлекеттік қазыналық кәсіпорнымен жүзеге асырылатын жалпы білім беру қызметіне бағаны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2016 жылғы 5 ақпандағы № 3/2 қаулысы. Қарағанды облысының Әділет департаментінде 2016 жылғы 15 наурызда № 3718 болып тіркелді. Күші жойылды - Қарағанды облысы Шахтинск қаласының әкімдігінің 2019 жылғы 11 ақпандағы № 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11.02.2019 № 7/01 (бірінші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1 наурыздағы "Мемлекеттік мүлік туралы" Заңының 156 бабы,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қосымша білім беру ұйымдары коммуналдық мемлекеттік қазыналық кәсіпорнымен жүзеге асырылатын жалпы білім беру қызметіне бағаны бекіту.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Шахтинск қаласы әкімінің орынбасары К. К. Тлеубергеновке жүктелсін.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бірінші ресми жарияланған күннен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білім беру ұйымдары коммуналдық мемлекеттік қазыналық кәсіпорнымен жүзеге асырылатын жалпы білім беру қызметіне бағалары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741"/>
        <w:gridCol w:w="5235"/>
        <w:gridCol w:w="2679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ұйымының атауы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көрсетілетін білім беру қызметінің тізімі (үйірмелер, бөлімшелер, курстар)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үйірме үшін айына қосымша білім беру ұйымына ата-аналар төлемінің көлемі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Шахтинск қаласының білім бөлімінің балалар музыкалық мектебі" коммуналдық мемлекеттік қазынашылық кәсіпорыны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Домбыра, баян-аккордеон, скрипка, хор, сыбызғы, эстрадалық өлең айту, "Алақай" ерте жастан музыкалық дамыту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Фортепиано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теңге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Шахтинск қаласының білім бөлімінің Әубәкір Ысмайлов атындағы балалар көркемсурет мектебі" коммуналдық мемлекеттік қазынашылық кәсіпорыны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Көркем-эстетикалық курстар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теңге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Шахтинск қаласының білім бөлімінің Шахан кентінің балалар өнер мектебі" коммуналдық мемлекеттік қазынашылық кәсіпорыны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Труба, туба, кларнет, саксофон, хор, домбыра, гитара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Фортепиано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Көркем-эстетикалық бөлімше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