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20a5" w14:textId="5e22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"Шахтинск қалалық мәслихатының 2015 жылғы 23 желтоқсандағы XLI сессиясының № 1218/41 "2016-2018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2016 жылғы 5 мамырдағы VI шақырылған II сессиясының № 1290/2 шешімі. Қарағанды облысының Әділет департаментінде 2016 жылғы 18 мамырда № 3791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2015 жылғы 23 желтоқсандағы XLI сессиясының № 1218/41 "2016-2018 жылдарға арналған қалалық бюджет туралы" (нормативтік құқықтық актілерді мемлекеттік тіркеу Тізілімінде № 3598 тіркелген, 2016 жылдың 15 қаңтарында "Әділет" ақпараттық – құқықтық жүйесінде, 2016 жылғы 12 ақпандағы № 6 "Шахтинский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өзгерістер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2016-2018 жылдарға арналған қалалық бюджет 1, 2 және 3 қосымшаларға сәйкес, оның ішінде 2016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3 487 348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1 114 098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16 585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38 052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- 2 318 613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3 664 172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алу 176 824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176 824 мың теңге: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- 0 мың теңге;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- 176 824 мың теңге.";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2016 жылға қала әкімдігінің резерві 16 500 мың теңге сомасында бекітілсін.";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2016 жылдың 1 қаңтарынан бастап қолданысқа енгізіледі.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Файзулина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Мамерханова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"Шахтинск қаласының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бөлiмi" мемлекеттiк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Л. Буравко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2016 жыл 5 мамыр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мамырдағы 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XLI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1218/41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мамырдағы 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XLI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1218/41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67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облыстық бюджеттен берiлетiн нысаналы трансферттер және бюджеттік кредиттер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bookmarkEnd w:id="2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2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2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2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Ағымдағы нысаналы трансферттер:</w:t>
            </w:r>
          </w:p>
          <w:bookmarkEnd w:id="2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2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білім беру басқармасы</w:t>
            </w:r>
          </w:p>
          <w:bookmarkEnd w:id="2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  <w:bookmarkEnd w:id="2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  <w:bookmarkEnd w:id="2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 дамытуға</w:t>
            </w:r>
          </w:p>
          <w:bookmarkEnd w:id="2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  <w:bookmarkEnd w:id="2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  <w:bookmarkEnd w:id="2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маңызы бар қалалық (ауылдық), қала маңындағы және ауданішілік қатынастар бойынша жолаушылар тасымалдарын субсидиялауға </w:t>
            </w:r>
          </w:p>
          <w:bookmarkEnd w:id="2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 (жолдарды жөндеуге)</w:t>
            </w:r>
          </w:p>
          <w:bookmarkEnd w:id="2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мәдениет,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мұрағаттар және құжаттама басқармасы</w:t>
            </w:r>
          </w:p>
          <w:bookmarkEnd w:id="2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"Жұмыспен қамту 2020 жол картасы шеңберінде қалаларды және ауылдық елді мекендерді дамыту (мәдениет нысандарын жөндеуге)</w:t>
            </w:r>
          </w:p>
          <w:bookmarkEnd w:id="2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</w:t>
            </w:r>
          </w:p>
          <w:bookmarkEnd w:id="2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кешеннің жергілікті атқарушы органдарының бөлімшелерін ұстауға </w:t>
            </w:r>
          </w:p>
          <w:bookmarkEnd w:id="2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  <w:bookmarkEnd w:id="2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экономика және қаржы басқармасы</w:t>
            </w:r>
          </w:p>
          <w:bookmarkEnd w:id="2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  <w:bookmarkEnd w:id="2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2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Аймақтың экономикалық тұрақтылығын және жергілікті бюджеттердің шығындарын қайтаруға </w:t>
            </w:r>
          </w:p>
          <w:bookmarkEnd w:id="2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Облыстың жұмыспен қамтуды үйлестіру және әлеуметтік бағдарламалар басқармасы </w:t>
            </w:r>
          </w:p>
          <w:bookmarkEnd w:id="2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2012-2018 жылдарға арналған Қазақстан Республикасындағы мүгедектердің құқықтарын қамтамасыз ету және өмір сүру сапасын жақсарту бойынша Іс-шаралар жоспарын іске асыруға </w:t>
            </w:r>
          </w:p>
          <w:bookmarkEnd w:id="2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облысының әкім аппараты </w:t>
            </w:r>
          </w:p>
          <w:bookmarkEnd w:id="2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жағдайдағы актілерді тіркеу бөлімдерінің штат санын ұстауға</w:t>
            </w:r>
          </w:p>
          <w:bookmarkEnd w:id="2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дене шынықтыру және спорт басқармасы</w:t>
            </w:r>
          </w:p>
          <w:bookmarkEnd w:id="2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және қалалық мамандандырылмаған балалар- жасөспірімдер спорт мектебінің қызметің қамтамасыз етуге </w:t>
            </w:r>
          </w:p>
          <w:bookmarkEnd w:id="2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Облыстың сәулет және қала құрылысы басқармасы </w:t>
            </w:r>
          </w:p>
          <w:bookmarkEnd w:id="2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мекендерінің геоақпараттық электрондық картасын құруға</w:t>
            </w:r>
          </w:p>
          <w:bookmarkEnd w:id="2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трансферттер: </w:t>
            </w:r>
          </w:p>
          <w:bookmarkEnd w:id="2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2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(облыстық маңызы бар қаланың) құрылыс басқармасы</w:t>
            </w:r>
          </w:p>
          <w:bookmarkEnd w:id="2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бюджеттік инвестициялық жобаларды іске асыру</w:t>
            </w:r>
          </w:p>
          <w:bookmarkEnd w:id="2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XLI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1218/41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08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бюджеттік бағдарламалар әкімшілеріне нысаналы трансферттер және бюджеттік кредиттер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2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3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3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Ағымдағы нысаналы трансферттер:</w:t>
            </w:r>
          </w:p>
          <w:bookmarkEnd w:id="3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3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</w:t>
            </w:r>
          </w:p>
          <w:bookmarkEnd w:id="3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  <w:bookmarkEnd w:id="3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  <w:bookmarkEnd w:id="3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3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тұрғын үй инспекциясы бөлімі</w:t>
            </w:r>
          </w:p>
          <w:bookmarkEnd w:id="3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шаруашылығына</w:t>
            </w:r>
          </w:p>
          <w:bookmarkEnd w:id="3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маңызы бар қалалық (ауылдық), қала маңындағы және ауданішілік қатынастар бойынша жолаушылар тасымалдарын субсидиялауға </w:t>
            </w:r>
          </w:p>
          <w:bookmarkEnd w:id="3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  <w:bookmarkEnd w:id="3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  <w:bookmarkEnd w:id="3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3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 (жолдарды жөндеуге)</w:t>
            </w:r>
          </w:p>
          <w:bookmarkEnd w:id="3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экономикалық тұрақтылығын және жергілікті бюджеттердің шығындарын қайтаруға (елді мекендердің көшелерін жарықтандыруға, жолдарды жөндеуге)</w:t>
            </w:r>
          </w:p>
          <w:bookmarkEnd w:id="3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ветеринария бөлімі</w:t>
            </w:r>
          </w:p>
          <w:bookmarkEnd w:id="3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кешеннің жергілікті атқарушы органдарының бөлімшелерін ұстауға</w:t>
            </w:r>
          </w:p>
          <w:bookmarkEnd w:id="3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  <w:bookmarkEnd w:id="3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3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  <w:bookmarkEnd w:id="3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2012-2018 жылдарға арналған Қазақстан Республикасындағы мүгедектердің құқықтарын қамтамасыз ету және өмір сүру сапасын жақсарту бойынша Іс-шаралар жоспарын іске асыруға </w:t>
            </w:r>
          </w:p>
          <w:bookmarkEnd w:id="3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  <w:bookmarkEnd w:id="3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3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кәсіпкерлік және 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</w:t>
            </w:r>
          </w:p>
          <w:bookmarkEnd w:id="3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  <w:bookmarkEnd w:id="3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3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Шахтинск қаласының мәслихат аппараты </w:t>
            </w:r>
          </w:p>
          <w:bookmarkEnd w:id="3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  <w:bookmarkEnd w:id="3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3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Шахтинск қаласының әкім аппараты </w:t>
            </w:r>
          </w:p>
          <w:bookmarkEnd w:id="3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  <w:bookmarkEnd w:id="3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3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жағдайдағы актілерді тіркеу бөлімдерінің штат санын ұстауға</w:t>
            </w:r>
          </w:p>
          <w:bookmarkEnd w:id="3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Шахан кентінің әкім аппараты </w:t>
            </w:r>
          </w:p>
          <w:bookmarkEnd w:id="3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  <w:bookmarkEnd w:id="3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3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Долинка кентінің әкім аппараты </w:t>
            </w:r>
          </w:p>
          <w:bookmarkEnd w:id="3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  <w:bookmarkEnd w:id="3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3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Новодолинский кентінің әкім аппараты </w:t>
            </w:r>
          </w:p>
          <w:bookmarkEnd w:id="3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  <w:bookmarkEnd w:id="3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3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  <w:bookmarkEnd w:id="3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  <w:bookmarkEnd w:id="3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3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  <w:bookmarkEnd w:id="3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  <w:bookmarkEnd w:id="3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3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2020 шеңберінде қалаларды және елді мекендерді дамытуға (мәдениет объектілерін жөндеуге)</w:t>
            </w:r>
          </w:p>
          <w:bookmarkEnd w:id="3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ішкі саясат бөлімі</w:t>
            </w:r>
          </w:p>
          <w:bookmarkEnd w:id="3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  <w:bookmarkEnd w:id="3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3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жер қатынастары, cәулет және қала 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</w:t>
            </w:r>
          </w:p>
          <w:bookmarkEnd w:id="3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  <w:bookmarkEnd w:id="3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3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мекендерінің геоақпараттық электрондық картасын құруға</w:t>
            </w:r>
          </w:p>
          <w:bookmarkEnd w:id="3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құрылыс бөлімі</w:t>
            </w:r>
          </w:p>
          <w:bookmarkEnd w:id="3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  <w:bookmarkEnd w:id="3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3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дене шынықтыру және спорт бөлімі</w:t>
            </w:r>
          </w:p>
          <w:bookmarkEnd w:id="3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қызметшілер еңбекақысының деңгейін арттыруға </w:t>
            </w:r>
          </w:p>
          <w:bookmarkEnd w:id="3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3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және қалалық мамандандырылмаған балалар- жасөспірімдер спорт мектебінің қызметің қамтамасыз етуге </w:t>
            </w:r>
          </w:p>
          <w:bookmarkEnd w:id="3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трансферттер: </w:t>
            </w:r>
          </w:p>
          <w:bookmarkEnd w:id="3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3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  <w:bookmarkEnd w:id="3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бюджеттік инвестициялық жобаларды іске асыру</w:t>
            </w:r>
          </w:p>
          <w:bookmarkEnd w:id="3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