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467d" w14:textId="c494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мәслихатының 2015 жылғы 23 желтоқсандағы XLI сессиясының № 1218/41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2016 жылғы 15 қыркүйектегі VI шақырылған VI сессиясының № 1332/6 шешімі. Қарағанды облысының Әділет департаментінде 2016 жылғы 20 қыркүйекте № 3963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2015 жылғы 23 желтоқсандағы XLI сессиясының № 1218/41 "2016-2018 жылдарға арналған қалалық бюджет туралы" (нормативтік құқықтық актілерді мемлекеттік тіркеу Тізілімінде № 3598 тіркелген, 2016 жылдың 15 қаңтарында "Әділет" ақпараттық – құқықтық жүйесінде, 2016 жылғы 12 ақпандағы № 6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2016-2018 жылдарға арналған қалалық бюджет 1, 2, 3 және 4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3 532 348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1 118 958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22 079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72 698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- 2 318 613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3 709 172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алу 176 824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176 824 мың теңге: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 мың 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- 176 824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2016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бөлiмi" мемлекеттiк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Буравко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 15 қыркүйек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қыркүйектегі 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қыркүйектегі 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6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</w:t>
      </w:r>
      <w:r>
        <w:br/>
      </w:r>
      <w:r>
        <w:rPr>
          <w:rFonts w:ascii="Times New Roman"/>
          <w:b/>
          <w:i w:val="false"/>
          <w:color w:val="000000"/>
        </w:rPr>
        <w:t>Шахан кентінде іске асырылатын бюджеттік бағдарламалар бойынша шығындар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қыркүйектегі 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8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Долинка кентінде іске асырылатын бюджеттік бағдарламалар бойынша шығындар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қыркүйектегі 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1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Новодолинский кентінде іске асырылатын бюджеттік бағдарламалар бойынша шығындар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