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d047f" w14:textId="bed04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2017-2019 жылдарға арналған қалалық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2016 жылғы 23 желтоқсандағы VI шақырылған XI сессиясының № 1364/11 шешімі. Қарағанды облысының Әділет департаментінде 2017 жылғы 4 қаңтарда № 4077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ІМ ЕТ</w:t>
      </w:r>
      <w:r>
        <w:rPr>
          <w:rFonts w:ascii="Times New Roman"/>
          <w:b/>
          <w:i w:val="false"/>
          <w:color w:val="000000"/>
          <w:sz w:val="28"/>
        </w:rPr>
        <w:t>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2017-2019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2017 жылға келесі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6 360 505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1 504 195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18 539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57 392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4 780 379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6 398 331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53 000 мың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53 000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дефициті (профициті ) – минус 90 826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дефицитін (профицитін пайдалану) қаржыландыру – 90 826 мың теңге: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пайдаланылған қалдықтары – 90 826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Шахтинск қалалық мәслихатының 05.12.2017 № 1453/18 (01.01.2017 бастап қолданысқа енеді)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2017 жылға арналған қалалық бюджеттің түсімдерінің құрамында облыстық бюджеттен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Шахтинск қаласының бюджетіне 2017 жылға арналған облыстық бюджетке табыстарды нормативтік бөлу келесі көлемдерде бекітілгені ескерілсін: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жеке табыс салығы бойынша – 50 пайыздан;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әлеуметтік салық бойынша – 50 пайыздан.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2017 жылға арналған Шахтинск қалалық бюджетіне облыстық бюджеттен берілетін субвенциялардың мөлшері 3 823 091 мың теңге сомасында қарастырылғаны ескерілсін.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2017 жылға арналған қалалық бюджет шығыстарының құрамында бюджеттік бағдарламалар әкімшілеріне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нысаналы трансферттер қарастырылғаны ескерілсін.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2017 жылға арналған қалалық бюджет шығыстарының құрамында Шахан кенті (</w:t>
      </w:r>
      <w:r>
        <w:rPr>
          <w:rFonts w:ascii="Times New Roman"/>
          <w:b w:val="false"/>
          <w:i w:val="false"/>
          <w:color w:val="000000"/>
          <w:sz w:val="28"/>
        </w:rPr>
        <w:t>6 қосымша</w:t>
      </w:r>
      <w:r>
        <w:rPr>
          <w:rFonts w:ascii="Times New Roman"/>
          <w:b w:val="false"/>
          <w:i w:val="false"/>
          <w:color w:val="000000"/>
          <w:sz w:val="28"/>
        </w:rPr>
        <w:t>), Долинка кенті (</w:t>
      </w:r>
      <w:r>
        <w:rPr>
          <w:rFonts w:ascii="Times New Roman"/>
          <w:b w:val="false"/>
          <w:i w:val="false"/>
          <w:color w:val="000000"/>
          <w:sz w:val="28"/>
        </w:rPr>
        <w:t>7 қосымша</w:t>
      </w:r>
      <w:r>
        <w:rPr>
          <w:rFonts w:ascii="Times New Roman"/>
          <w:b w:val="false"/>
          <w:i w:val="false"/>
          <w:color w:val="000000"/>
          <w:sz w:val="28"/>
        </w:rPr>
        <w:t>), Новодолинский кенті (</w:t>
      </w:r>
      <w:r>
        <w:rPr>
          <w:rFonts w:ascii="Times New Roman"/>
          <w:b w:val="false"/>
          <w:i w:val="false"/>
          <w:color w:val="000000"/>
          <w:sz w:val="28"/>
        </w:rPr>
        <w:t>8 қосымша</w:t>
      </w:r>
      <w:r>
        <w:rPr>
          <w:rFonts w:ascii="Times New Roman"/>
          <w:b w:val="false"/>
          <w:i w:val="false"/>
          <w:color w:val="000000"/>
          <w:sz w:val="28"/>
        </w:rPr>
        <w:t>) кенттер бюджеттік бағдарламасы бойынша шығындар қарастырылғаны ескерілсін.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2017 жылға арналған қалалық бюджетті бюджеттік даму бағдарламаларының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9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бюджеттік инвестициялық жобаларды (бағдарламаларды) іске асыруға бағытталған бюджеттік бағдарламаларға бөлумен бекітілсін.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2017 жылға арналған қалалық бюджетті атқару барысында секвестрлеуге жатпайтын бюджеттік бағдарлама тізбесі </w:t>
      </w:r>
      <w:r>
        <w:rPr>
          <w:rFonts w:ascii="Times New Roman"/>
          <w:b w:val="false"/>
          <w:i w:val="false"/>
          <w:color w:val="000000"/>
          <w:sz w:val="28"/>
        </w:rPr>
        <w:t>10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2017 жылға қала әкімдігінің резерві 20 000 мың теңге сомасында бекітілсін.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 2017 жылдың 1 қаңтарынан бастап қолданысқа енеді.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Керимкулов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"Шахтинск қаласының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қарды бөлiмi"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мемлекеттiк мекемесінің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Буравко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 23 желтоқсан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XI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1364/11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Шахтинск қалалық мәслихатының 05.12.2017 № 1453/18 (01.01.2017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6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6 398 331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жер қатынастары, сәулет және қала құрылысын реттеу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- 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тапсырысын іске асыруға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мемлекеттiк бiлiм беру мекемелер үшiн оқулықтар мен оқу-әдістемелік кешендерді сатып алу және жеткізу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үшiн әлеуметтiк бағдарламаларды жұмыспен қамтуды қамтамасыз етудi iске асыру саласындағы мемлекеттiк саясатты iске асыру жөнiндегi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жөніндегі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2"/>
          <w:p>
            <w:pPr>
              <w:spacing w:after="20"/>
              <w:ind w:left="20"/>
              <w:jc w:val="both"/>
            </w:pP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 XI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1364/11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294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қалалық бюджет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23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бағалау, бюджеттік инвестициялардың іске асырылуын бағалау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жер қатынастары, сәулет және қала құрылысын реттеу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- 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тапсырысын іске асыруға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мемлекеттiк бiлiм беру мекемелер үшiн оқулықтар мен оқу-әдістемелік кешендерді сатып алу және жеткізу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үшiн әлеуметтiк бағдарламаларды жұмыспен қамтуды қамтамасыз етудi iске асыру саласындағы мемлекеттiк саясатты iске асыру жөнiндегi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жөніндегі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1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 XI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1364/11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542" w:id="5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қалалық бюджет</w:t>
      </w:r>
    </w:p>
    <w:bookmarkEnd w:id="5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2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68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бағалау, бюджеттік инвестициялардың іске асырылуын бағалау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жер қатынастары, сәулет және қала құрылысын реттеу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- 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тапсырысын іске асыруға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мемлекеттiк бiлiм беру мекемелер үшiн оқулықтар мен оқу-әдістемелік кешендерді сатып алу және жеткізу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үшiн әлеуметтiк бағдарламаларды жұмыспен қамтуды қамтамасыз етудi iске асыру саласындағы мемлекеттiк саясатты iске асыру жөнiндегi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жөніндегі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5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XI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1364/11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787" w:id="7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облыстық бюджеттен берiлетiн нысаналы трансферттер және бюджеттік кредиттер</w:t>
      </w:r>
    </w:p>
    <w:bookmarkEnd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Шахтинск қалалық мәслихатының 05.12.2017 № 1453/18 (01.01.2017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84664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Тілдік курстар бойынша тағылымдамадан өткен мұғалімдерге және оқу кезеңінде негізгі қызметкерді алмастырғаны үшін мұғалімдерге қосымша ақы төлеуге берілетін ағымдағы нысаналы трансферттер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Цифрлық білім беру инфрақұрылымын құруға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объектілеріне жөндеу жүргізу және материалдық-техникалық базаны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607788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ветеринария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Вакцинация бойынша қызметтер көрсету, ветеринариялық препараттарды сақтау және тасымалдауға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Қолданыстан шығарылатын және жойылатын ауру малдардың, азық-түліктердің және жануар тектес шикізаттардың құнын иелелеріне өтеуге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Облыстың жұмыспен қамтуды үйлестіру және әлеуметтік бағдарламалар басқармасы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40864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Жаппай кәсіпкерлікті және өнімдік жұмыспен қамтуды дамыту бағдарламасының шеңберінде еңбек нарығын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 бағдарламасы шеңберінде кадрлардың біліктілігін арттыру, даярлау және қайта даярлауға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Мүгедектердің құқықтарын қамтамасыз ету және өмір сүру сапасын жақсарту бойынша Іс-шаралар жоспарын іске асыруға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автомобиль жолдарын және елді мекендердің көшелерін орташа жөндеуден өткізуге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Дамуға арналған нысаналы трансферттер: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қаласы, екінші кезеңінде су құбырының желісін қайта жаңартуға жобалық-сметалық құжаттаманы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194 349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қаласы, Парковая көшесіндегі 60 пәтерлі панельді үй (бекіту)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 XI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1364/11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814" w:id="7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қалалық бюджеттік бағдарламалар әкімшілеріне нысаналы трансферттер және бюджеттік кредиттер</w:t>
      </w:r>
    </w:p>
    <w:bookmarkEnd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Қарағанды облысы Шахтинск қалалық мәслихатының 05.12.2017 № 1453/18 (01.01.2017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Шахан кентінің әкім аппараты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автомобиль жолдарын және елді мекендердің көшелерін орташа жөндеуден өткізуге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Тілдік курстар бойынша тағылымдамадан өткен мұғалімдерге және оқу кезеңінде негізгі қызметкерді алмастырғаны үшін мұғалімдерге қосымша ақы төлеуге берілетін ағымдағы нысаналы трансферттер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Цифрлық білім беру инфрақұрылымын құруға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объектілеріне жөндеу жүргізу және материалдық-техникалық базаны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Вакцинация бойынша қызметтер көрсету, ветеринариялық препараттарды сақтау және тасымалдауға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Қолданыстан шығарылатын және жойылатын ауру малдардың, азық-түліктердің және жануар тектес шикізаттардың құнын иелелеріне өтеуге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Жаппай кәсіпкерлікті және өнімдік жұмыспен қамтуды дамыту бағдарламасының шеңберінде еңбек нарығын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 бағдарламасы шеңберінде кадрлардың біліктілігін арттыру, даярлау және қайта даярлауға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Мүгедектердің құқықтарын қамтамасыз ету және өмір сүру сапасын жақсарту бойынша Іс-шаралар жоспарын іске асыруға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Дамуға арналған нысаналы трансферттер: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қаласы, екінші кезеңінде су құбырының желісін қайта жаңартуға жобалық-сметалық құжаттаманы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қаласы, Парковая көшесіндегі 60 пәтерлі панельді үй (бекіту)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XI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1364/11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қосымша </w:t>
            </w:r>
          </w:p>
        </w:tc>
      </w:tr>
    </w:tbl>
    <w:bookmarkStart w:name="z841" w:id="7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Шахан кентінде іске асырылатын бюджеттік бағдарламалар бойынша шығындар</w:t>
      </w:r>
    </w:p>
    <w:bookmarkEnd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Қарағанды облысы Шахтинск қалалық мәслихатының 05.12.2017 № 1453/18 (01.01.2017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XI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1364/11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қосымша </w:t>
            </w:r>
          </w:p>
        </w:tc>
      </w:tr>
    </w:tbl>
    <w:bookmarkStart w:name="z865" w:id="7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Долинка кентінде іске асырылатын бюджеттік бағдарламалар бойынша шығындар</w:t>
      </w:r>
    </w:p>
    <w:bookmarkEnd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Қарағанды облысы Шахтинск қалалық мәслихатының 05.12.2017 № 1453/18 (01.01.2017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XI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1364/11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қосымша </w:t>
            </w:r>
          </w:p>
        </w:tc>
      </w:tr>
    </w:tbl>
    <w:bookmarkStart w:name="z888" w:id="7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Новодолинский кентінде іске асырылатын бюджеттік бағдарламалар бойынша шығындар</w:t>
      </w:r>
    </w:p>
    <w:bookmarkEnd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8-қосымша жаңа редакцияда - Қарағанды облысы Шахтинск қалалық мәслихатының 05.12.2017 № 1453/18 (01.01.2017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XI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1364/11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911" w:id="7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Қалалық бюджеттің 2017 жылға арналған бюджеттің даму бағдарламаларының тізімі</w:t>
      </w:r>
    </w:p>
    <w:bookmarkEnd w:id="7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76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XI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1364/11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931" w:id="7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бюджетті орындау барысында секвестрлеуге жатпайтын бюджеттік бағдарламалардың тізімі</w:t>
      </w:r>
    </w:p>
    <w:bookmarkEnd w:id="7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94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