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79252" w14:textId="b4792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Мүгедектерді жұмысқа орналастыру үшін 2017 жылға арналған жұмыс орындары квотасын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Шахтинск қаласының әкімдігінің 2016 жылғы 15 желтоқсандағы № 43/06 қаулысы. Қарағанды облысының Әділет департаментінде 2017 жылғы 11 қаңтарда № 4107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 - 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2016 жылғы 6 сәуірдегі "</w:t>
      </w:r>
      <w:r>
        <w:rPr>
          <w:rFonts w:ascii="Times New Roman"/>
          <w:b w:val="false"/>
          <w:i w:val="false"/>
          <w:color w:val="000000"/>
          <w:sz w:val="28"/>
        </w:rPr>
        <w:t>Халықты жұмыспен қамту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Заңдарына сәйкес, Шахтинск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Меншік түріне және меншіктің ұйымдастырушылық-құқықтық нысанына қарамастан ұйымдарда қызметкерлердің тізімдік санынан пайызбен көрсеткенде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мүгедектер үшін 2%-дан 4%-ға дейінгі көлемде жұмыс орындары квотасы белгіленсін.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Шахтинск қаласы әкімдігінің 2016 жылғы 14 шілдедегі № 22/02 "Мүгедектерді жұмысқа орналастыру үшін жұмыс орындары квотасын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(2016 жылғы 1 тамызында нормативтік құқықтық актілерді мемлекеттік тіркеу тізілімінде № 3922 тіркелген, "Әділет" ақпараттық-құқықтық жүйесінде 2016 жылғы 9 тамызында, 2016 жылғы 5 тамыздағы № 31 "Шахтинский вестник" газетінде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Осы қаулының орындалуын бақылау қала әкімінің орынбасары К.К. Тлеубергеновке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Осы қаулы алғаш ресми жарияланған күннен бастап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Аймаков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43/06 қаулысына қосымша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Мүгедектер үшін жұмыс орындары квотасы белгіленетін ұйымдардың тізімі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"/>
        <w:gridCol w:w="5571"/>
        <w:gridCol w:w="1745"/>
        <w:gridCol w:w="2519"/>
        <w:gridCol w:w="1235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Ұйымның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Қызметкерлердің тізімдік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Квотаның көлемі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(% қызметкерлердің тізімдік санынан)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 үшін жұмыс орындарының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"Апрель-Кулагер" жауапкершілігі шектеулі серіктестігі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"Шахтинсктеплоэнерго" жауапкершілігі шектеулі серіктестігі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"Союз" жауапкершілігі шектеулі серіктестігі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"Фудмарт" жауапкершілігі шектеулі серіктестігі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"Казпочта" акционерлік қоғамы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"Казахтелеком" акционерлік қоғамы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"Шахтинск қаласы әкімдігі Шахтинск қаласы білім бөлімінің "Салтанат" сәбилер- балабақшасы" коммуналдық мемлекеттік қазыналық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"Шахтинск қаласы әкімдігі Шахтинск қаласы білім бөлімінің "Еркетай" сәбилер-балабақшасы" коммуналдық мемлекеттік қазыналық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"Шахтинск қаласы әкімдігі Шахтинск қаласы білім бөлімінің "Снегурочка" сәбилер-балабақшасы" коммуналдық мемлекеттік қазыналық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"Шахтинск қаласы әкімдігі Шахтинск қаласының білім бөлімінің "АлҰнка" сәбилер-бақшасы" коммуналдық мемлекеттік қазыналық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"Шахтинск қаласы әкімдігі Шахтинск қаласы білім бөлімінің "Қарлығаш" сәбилер-балабақшасы" коммуналдық мемлекеттік қазыналық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"Шахтинск қаласы әкімдігі Шахтинск қаласы білім бөлімінің "Березка" сәбилер- балабақшасы" коммуналдық мемлекеттік қазыналық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 әкімдігінің Қарағанды облысының Денсаулық сақтау басқармасының "Шахтинск қаласының орталық ауруханасы" коммуналдық мемлекеттік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 әкімдігінің Қарағанды облысының Денсаулық сақтау басқармасының "Шахтинск қаласының емханасы" коммуналдық мемлекеттік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"Шахтинск қаласы әкімдігінің № 1 гимназия" коммуналдық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"Шахтинск қаласы әкімдігінің № 2 жалпы білім беру мектебі"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"Шахтинск қаласы әкімдігінің № 3 жалпы білім беру мектебі"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"Шахтинск қаласы әкімдігінің № 4 жалпы білім беру мектебі"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"Шахтинск қаласы әкімдігінің № 5 гимназиясы"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"Шахтинск қаласы әкімдігінің № 6 жалпы білім беру мектебі"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"Шахтинск қаласы әкімдігінің № 7 жалпы білім беру мектебі"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"Шахтинск қаласы әкімдігінің № 9 жалпы білім беру мектебі"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"Шахтинск қаласы әкімдігінің № 11 жалпы білім беру мектебі"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"Шахтинск қаласы әкімдігінің Ә. Букейханов атындағы мектеп-лицейі"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"Шахтинск орталықтандырылған кітапхана жүйесі"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"Шахтинск тау-кен индустриялық колледжі"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"Шахтинск технологиялық колледжі" коммуналдық мемлекеттік қазыналық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"Қарттар мен мүгедектер үшін медициналық әлеуметтік мекеме"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"Балалар – жасөспірімдер орталығы" коммуналдық мемлекеттік қазыналық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"Филинский" жеке кәсіпкер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"Брусенцова" жеке кәсіпкер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