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23e" w14:textId="bde8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2016 жылғы 14 наурыздағы 54 сессиясының № 54/590 шешімі. Қарағанды облысының Әділет департаментінде 2016 жылғы 5 сәуірде № 3742 болып тіркелді. Күші жойылды - Қарағанды облысы Абай аудандық мәслихатының 2023 жылғы 26 желтоқсандағы № 15/147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2016 жылғы 29 қаңтардағы № 39 "Азаматтарға арналған үкімет" мемлекеттік корпорациясы" коммерциялық емес акционерлік қоғамын құру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Абай ауданының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2670 болып тіркелген, 2014 жылғы 12 шілдедегі № 27 (4030) "Абай-Ақиқат" аудандық газетінде, 2014 жылғы 17 шілдедегі "Әділет" ақпараттық-құқықтық жүйесінде жарияланған) келесі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көрсетілген шешіммен бекітілген Абай ауданының Әлеуметтік көмек көрсетудің, оның мөлшерлерін белгілеудің және мұқтаж азаматтардың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жекелеген санаттарының тізбесін айқындаудың қағидаларының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өкілетті ұйым - "Азаматтарға арналған үкімет" мемлекеттік корпорациясы" коммерциялық емес акционерлік қоғамы;".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Мұсағалиев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"Абай ауданының жұмыспен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бөлімі" мемлекеттік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Шакентаев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2016 жылғы 14 наурыз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