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64fb" w14:textId="e686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бойынша пайдаланылмайтын ауыл шаруашылығы мақсатындағы жерлерге жер салығының базалық мөлшерлемелері мен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2016 жылғы 21 сәуірдегі 2 сессиясының № 2/25 шешімі. Қарағанды облысының Әділет департаментінде 2016 жылғы 26 сәуірде № 3764 болып тіркелді. Күші жойылды - Қарағанды облысы Абай ауданының мәслихатының 2018 жылғы 19 сәуірдегі № 29/325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Абай ауданының мәслихатының 19.04.2018 № 29/325 (алғаш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Республикасының 2008 жылғы 10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Абай ауданы бойынша пайдаланылмайтын ауыл шаруашылығы мақсатындағы жерлерге жер салығының базалық мөлшерлемелері мен бірыңғай жер салығының мөлшерлемелері он есеге жоғарылатылсын.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оның алғаш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"Абай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А.Ефанов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2016 жылғы 21сәуір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