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15a9" w14:textId="2e91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2015 жылғы 24 желтоқсандағы 50 сессиясының № 50/541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2016 жылғы 21 шілдедегі 7 сессиясының № 7/68 шешімі. Қарағанды облысының Әділет департаментінде 2016 жылғы 28 шілдеде № 3921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Абай аудандық мәслихатының 2015 жылғы 24 желтоқсандағы 50 сессиясының № 50/541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3612 болып тіркелген, 2016 жылғы 5 наурыздағы "Әділет" ақпараттық-құқықтық жүйесінде және 2016 жылғы 16 қаңтардағы № 2 (4105) "Абай-Ақиқат" аудандық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"1. 2016–2018 жылдарға арналған аудандық бюджет 1, 2 және 3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кірістер - 4 531 972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- 1 619 709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- 32 911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- 14 300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2 865 052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- 4 568 592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кредиттер - 16 046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- 25 452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- 9 406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қаржы активтерімен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бюджет тапшылығы (профициті) - алу 52 666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6) бюджет тапшылығын қаржыландыру (профицитін пайдалану) - 52 666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қарыздар түсімдері - 25 452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қарыздарды өтеу - 9 406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бюджет қаражаттарының пайдаланатын қалдықтары - 36 620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Осы шешім 2016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0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қала, кент, ауыл, ауылдық округтерінің әкімі аппараттары бойынша шығындар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селосы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ды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селосы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 ауылдық округі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1"/>
        <w:gridCol w:w="1102"/>
        <w:gridCol w:w="2993"/>
        <w:gridCol w:w="1826"/>
        <w:gridCol w:w="182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