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c69f" w14:textId="e30c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2014 жылғы 12 маусымдағы 30 сессиясының № 30/310 "Абай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2016 жылғы 21 шілдедегі 7 сессиясының № 7/69 шешімі. Қарағанды облысының Әділет департаментінде 2016 жылғы 3 тамызда № 3927 болып тіркелді. Күші жойылды - Қарағанды облысы Абай аудандық мәслихатының 2023 жылғы 26 желтоқсандағы № 15/147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Абай аудандық мәслихатының 2014 жылғы 12 маусымдағы 30 сессиясының № 30/310 "Абай ауданының Әлеуметтік көмек көрсетудің, </w:t>
      </w:r>
      <w:r>
        <w:rPr>
          <w:rFonts w:ascii="Times New Roman"/>
          <w:b w:val="false"/>
          <w:i w:val="false"/>
          <w:color w:val="000000"/>
          <w:sz w:val="28"/>
        </w:rPr>
        <w:t>оның мөлшерлерін белгілеудің және мұқтаж азаматтардың жекелеген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2674 </w:t>
      </w:r>
      <w:r>
        <w:rPr>
          <w:rFonts w:ascii="Times New Roman"/>
          <w:b w:val="false"/>
          <w:i w:val="false"/>
          <w:color w:val="000000"/>
          <w:sz w:val="28"/>
        </w:rPr>
        <w:t>болып тіркелген, 2014 жылғы 12 шілдедегі № 27(4030) "Абай-Ақиқат" аудандық газетінде жарияланған, 2014 жылғы 17 шілдеде "Әділет" ақпараттық-құқықтық жүйесінде жарияланған), келесі өзгерту енгізілсін: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26-2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"26-2. Отбасының белсенділігін арттырудың әлеуметтік келісімшарты Қазақстан Республикасы Денсаулық сақтау және әлеуметтік даму министрінің 2016 жылғы 17 мамырдағы "Өрлеу" жобасына қатысуға арналған құжаттар нысанын бекіту туралы" № 385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нысандарға сәйкес жасалады (нормативтік құқықтық актілерді мемлекеттік тіркеу Тізілімінде № 13773 болып тіркелген).".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Осы шешім оның алғаш ресми жарияланған күнінен бастап </w:t>
      </w:r>
      <w:r>
        <w:rPr>
          <w:rFonts w:ascii="Times New Roman"/>
          <w:b w:val="false"/>
          <w:i w:val="false"/>
          <w:color w:val="000000"/>
          <w:sz w:val="28"/>
        </w:rPr>
        <w:t>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Әлдебергенова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