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c058" w14:textId="580c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2015 жылғы 24 желтоқсандағы 50 сессиясының № 50/541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2016 жылғы 6 қазандағы 10 сессиясының № 10/94 шешімі. Қарағанды облысының Әділет департаментінде 2016 жылғы 17 қазанда № 3992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Абай аудандық мәслихатының 2015 жылғы 24 желтоқсандағы 50 сессиясының № 50/541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3612 болып тіркелген, 2016 жылғы 5 наурыздағы "Әділет" ақпараттық-құқықтық жүйесінде және 2016 жылғы 16 қаңтардағы № 2 (4105) "Абай-Ақиқат" аудандық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2016–2018 жылдарға арналған аудандық бюджет 1, 2 және 3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4 614 944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1 694 222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14 038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27 668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2 879 016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4 647 147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16 046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25 452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9 406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тапшылығы (профициті) – алу 48 249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48 249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– 25 452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13 823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қаражаттарының пайдаланатын қалдықтары – 36 620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2016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Белан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4 614 944 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1 694 222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2 879 016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2 879 016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6023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0"/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4 647 147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2 939 051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5"/>
        <w:gridCol w:w="1715"/>
        <w:gridCol w:w="2972"/>
        <w:gridCol w:w="3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- 48 249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нысаналы трансферттер және бюджеттік кредиттер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2"/>
        <w:gridCol w:w="4748"/>
      </w:tblGrid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7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9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1 737 355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60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1 574 296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  <w:bookmarkEnd w:id="61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1 351 589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мектепке дейінгі ұйымдарындағы мемлекеттік білім беру тапсырысын жүзеге асыруға</w:t>
            </w:r>
          </w:p>
          <w:bookmarkEnd w:id="62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асыруға</w:t>
            </w:r>
          </w:p>
          <w:bookmarkEnd w:id="63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бөлімінің штаттық санын ұстауға</w:t>
            </w:r>
          </w:p>
          <w:bookmarkEnd w:id="64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  <w:bookmarkEnd w:id="65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агроөнеркәсіптік кешен бөлімшелерін ұстауға</w:t>
            </w:r>
          </w:p>
          <w:bookmarkEnd w:id="66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</w:p>
          <w:bookmarkEnd w:id="67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851 692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  <w:bookmarkEnd w:id="68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  <w:bookmarkEnd w:id="69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350 860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  <w:bookmarkEnd w:id="70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222 707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жөндеуге</w:t>
            </w:r>
          </w:p>
          <w:bookmarkEnd w:id="71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111 449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Мамандандырылмаған балалар-жасөспірімдер спорт мектептерінің қызметін қамтамасыз етуге </w:t>
            </w:r>
          </w:p>
          <w:bookmarkEnd w:id="72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үйлердің энергетикалық аудитін өткізуге</w:t>
            </w:r>
          </w:p>
          <w:bookmarkEnd w:id="73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Қолданыстан шығарылатын және жойылатын ауру малдардың, азық-түліктердің және жануар тектес шикізаттардың құнын иелеріне өтеуге</w:t>
            </w:r>
          </w:p>
          <w:bookmarkEnd w:id="74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 бар қалалық (ауылдық), қала маңындағы және ауданішілік қатынастар бойынша жолаушылар тасымалдарын субсидиялауға</w:t>
            </w:r>
          </w:p>
          <w:bookmarkEnd w:id="75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шаруашылығына</w:t>
            </w:r>
          </w:p>
          <w:bookmarkEnd w:id="76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қалаларды және ауылдық елді мекендерді дамытуға</w:t>
            </w:r>
          </w:p>
          <w:bookmarkEnd w:id="77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елді мекендерінің геоақпараттық электрондық картасын құруға</w:t>
            </w:r>
          </w:p>
          <w:bookmarkEnd w:id="78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Шекаралардың өзгеруіне байланысты жер-кадастрлық жұмыстарды орындауға</w:t>
            </w:r>
          </w:p>
          <w:bookmarkEnd w:id="79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80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137 607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  <w:bookmarkEnd w:id="81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  <w:bookmarkEnd w:id="82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127 380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  <w:bookmarkEnd w:id="83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  <w:bookmarkEnd w:id="84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 республикалық бюджеттен</w:t>
            </w:r>
          </w:p>
          <w:bookmarkEnd w:id="85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  <w:bookmarkEnd w:id="86"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 2015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2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маңызы бар қала, кент, ауыл, ауылдық округтерінің әкімі аппараттары бойынша шығындар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кенті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7 018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селосы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 ды ауылдық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ғыр ауылдық округі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128"/>
        <w:gridCol w:w="1128"/>
        <w:gridCol w:w="3066"/>
        <w:gridCol w:w="1871"/>
        <w:gridCol w:w="1871"/>
        <w:gridCol w:w="1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ауылдық округі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лейное селосы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 ауылдық округі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2"/>
        <w:gridCol w:w="1101"/>
        <w:gridCol w:w="1102"/>
        <w:gridCol w:w="2993"/>
        <w:gridCol w:w="1826"/>
        <w:gridCol w:w="1827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округі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19 488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1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трансферттердің аудандық маңызы бар қалалар, ауылдар, кенттер, ауылдық </w:t>
      </w:r>
    </w:p>
    <w:bookmarkEnd w:id="114"/>
    <w:bookmarkStart w:name="z4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округтер арасында бөлінуі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1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1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117 485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  <w:bookmarkEnd w:id="11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85 505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  <w:bookmarkEnd w:id="11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7 789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ауылдық округі</w:t>
            </w:r>
          </w:p>
          <w:bookmarkEnd w:id="12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  <w:bookmarkEnd w:id="12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3 138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кенті</w:t>
            </w:r>
          </w:p>
          <w:bookmarkEnd w:id="12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3 683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</w:t>
            </w:r>
          </w:p>
          <w:bookmarkEnd w:id="12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2 159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селосы</w:t>
            </w:r>
          </w:p>
          <w:bookmarkEnd w:id="12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  <w:bookmarkEnd w:id="12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  <w:bookmarkEnd w:id="12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3 892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 ауылдық округі</w:t>
            </w:r>
          </w:p>
          <w:bookmarkEnd w:id="12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 ауылдық округі</w:t>
            </w:r>
          </w:p>
          <w:bookmarkEnd w:id="12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2 574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Есенгельді ауылдық округі</w:t>
            </w:r>
          </w:p>
          <w:bookmarkEnd w:id="12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1 137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селосы</w:t>
            </w:r>
          </w:p>
          <w:bookmarkEnd w:id="13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 ауылдық округі</w:t>
            </w:r>
          </w:p>
          <w:bookmarkEnd w:id="13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