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1a86" w14:textId="3c31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2015 жылғы 11 қарашадағы XXXVI сессиясының № 338 "Ақтоғай ауданында бейбiт жиналыстар, митингiлер, шерулер, пикеттер және демонстрациялар өткізу тәртібін қосымша реттеу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2016 жылғы 18 қаңтардағы 39 сессиясының № 363 шешімі. Қарағанды облысының Әділет департаментінде 2016 жылғы 3 ақпанда № 3647 болып тіркелді. Күші жойылды - Қарағанды облысы Ақтоғай аудандық мәслихатының 2020 жылғы 30 қарашадағы № 453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Ақтоғай аудандық мәслихатының 30.11.2020 № 453 (алғашқы ресми жарияланған күнінен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Қазақстан Республикасының 1995 жылғы 17 наурыздағы "Қазақстан Республикасында бейбiт жиналыстар, митингiлер, шерулер, пикеттер және демонстрациялар ұйымдастыру мен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Ақтоғай аудандық мәслихатының 2015 жылғы 11 қарашадағы XXXVI сессиясының № 338 "Ақтоғай ауданында бейбiт жиналыстар, митингiлер, шерулер, пикеттер және демонстрациялар өткізу тәртібін қосымша реттеу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3524 тіркелген, 2015 жылғы 11 желтоқсандағы "Тоқырауын тынысы" № 52 (7562) газетінде, "Әділет" ақпараттық-құқықтық жүйесінде 2015 жылғы 30 желтоқсанда жарияланған), келесі өзгеріс енгізілсін: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нұсқалған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оның алғаш ресми жарияланған күнiнен кейiн күнтiзбелiк он күн өткен соң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Оңғарқұлов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№ 363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сессиясының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қарашадағы № 338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ауданында бейбiт жиналыстарды, митингiлерді, шерулерді, пикеттерді және демонстрацияларды өткізу орындарының тізімі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9"/>
        <w:gridCol w:w="2994"/>
        <w:gridCol w:w="3827"/>
      </w:tblGrid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  <w:r>
              <w:br/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 орны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алдындағы алаң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алдындағы алаң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алдындағы алаң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8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алдындағы алаң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9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алдындағы алаң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0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алдындағы алаң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1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алдындағы алаң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2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алдындағы алаң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3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алдындағы алаң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4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алдындағы алаң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5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алдындағы алаң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6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алдындағы алаң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7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алдындағы алаң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8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алдындағы алаң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9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алдындағы алаң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0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алдындағы алаң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1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би ауылы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алдындағы алаң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