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63f6f" w14:textId="ab63f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бойынша 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ауданы әкімдігінің 2016 жылғы 2 ақпандағы № 05/01 қаулысы. Қарағанды облысының Әділет департаментінде 2016 жылғы 22 ақпанда № 3673 болып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2007 жылғы 27 шілдедегі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Ақтоғай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ауданы бойынша 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Ақтоғай ауданы әкімінің орынбасары А. Сайдыға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Н.И. Омарханов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02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05/01 қаулысына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ауданы бойынша 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1278"/>
        <w:gridCol w:w="1472"/>
        <w:gridCol w:w="2820"/>
        <w:gridCol w:w="3213"/>
        <w:gridCol w:w="2821"/>
      </w:tblGrid>
      <w:tr>
        <w:trPr>
          <w:trHeight w:val="30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ұйымының түрі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ұйымдарындағытәрбиеленушілердің саны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ұйымдарындағы жан басына шаққандағы бір айға қаржыландыру мөлшері (теңге)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ұйымдарындағы ата-аналардың бір айға ақы төлеу мөлшері (теңге)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бір айға жұмсалатын шығындардың орташа құны (теңге) кем емес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10404,0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