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f955" w14:textId="afbf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2015 жылғы 11 қарашадағы XXXVI сессиясының № 337 "Қазақстан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2016 жылғы 16 ақпандағы 40 сессиясының № 376 шешімі. Қарағанды облысының Әділет департаментінде 2016 жылғы 9 наурызда № 3697 болып тіркелді. Күші жойылды - Қарағанды облысы Ақтоғай аудандық мәслихатының 2018 жылғы 28 мамырдағы № 218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28.05.2018 № 218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Ақтоғай аудандық мәслихатының 2015 жылғы 11 қарашадағы XXXVI сессиясының № 337 "Қазақстан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3523 тіркелген, 2015 жылғы 11 желтоқсандағы "Тоқырауын тынысы" № 52 (7562) газетінде, "Әділет" ақпараттық-құқықтық жүйесінде 2015 жылғы 30 желтоқсанда жарияланған),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Оңғарқұлов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