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c0a5" w14:textId="4c4c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2015 жылғы 22 желтоқсандағы 38 сессиясының "2016-2018 жылдарға арналған аудандық бюджет туралы" № 349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11 мамырдағы 3 сессиясының № 27 шешімі. Қарағанды облысының Әділет департаментінде 2016 жылғы 23 мамырда № 3803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2015 жылғы 22 желтоқсандағы 38 сессиясының "2016-2018 жылдарға арналған аудандық бюджет туралы" № 349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3606 болып тіркелген, 2016 жылғы 29 қаңтардағы "Тоқырауын тынысы" № 4(7532) газетінде, "Әділет" ақпараттық-құқықтық жүйесінде 2016 жылғы 4 ақпанда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2016-2018 жылдарға арналған аудандық бюджет 1, 2, 3, 4, 5, 6, 7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2860583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1323952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4100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4000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1528531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3027213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45767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60449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14682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212397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212397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- 60449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14870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166818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Ақтоғай ауданы әкімдігінің 2016 жылға арналған резерві 9810 мың теңге сомасында бекітілсін.";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2016 жылдың 1 қаңтарынан бастап қолданысқа енеді.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3027213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485928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8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30"/>
        <w:gridCol w:w="1030"/>
        <w:gridCol w:w="1030"/>
        <w:gridCol w:w="3919"/>
        <w:gridCol w:w="4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1"/>
        </w:tc>
        <w:tc>
          <w:tcPr>
            <w:tcW w:w="4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 профициті)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-212397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нысаналы трансферттері мен бюджеттік кредиттері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3102"/>
      </w:tblGrid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39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241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782978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2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43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722529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44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</w:p>
          <w:bookmarkEnd w:id="245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722529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6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бюджеттен:</w:t>
            </w:r>
          </w:p>
          <w:bookmarkEnd w:id="247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635730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  <w:bookmarkEnd w:id="248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249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50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492067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  <w:bookmarkEnd w:id="251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  <w:bookmarkEnd w:id="252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қолдануға</w:t>
            </w:r>
          </w:p>
          <w:bookmarkEnd w:id="253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254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бюджеттен:</w:t>
            </w:r>
          </w:p>
          <w:bookmarkEnd w:id="255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86799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жергілікті атқарушы органдардан аудандардың жергілікті атқарушы органдардарына функцияларын беруге </w:t>
            </w:r>
          </w:p>
          <w:bookmarkEnd w:id="256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  <w:bookmarkEnd w:id="257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геоақпараттық электрондық картасын құруға</w:t>
            </w:r>
          </w:p>
          <w:bookmarkEnd w:id="258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күрделі, орташа және ағымдағы жөндеуден өткізуге </w:t>
            </w:r>
          </w:p>
          <w:bookmarkEnd w:id="259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шеңберінде қалаларды және ауылдық елді мекендерді дамытуға</w:t>
            </w:r>
          </w:p>
          <w:bookmarkEnd w:id="260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61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нысандарын жөндеуге</w:t>
            </w:r>
          </w:p>
          <w:bookmarkEnd w:id="262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нысандарын жөндеуге</w:t>
            </w:r>
          </w:p>
          <w:bookmarkEnd w:id="263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коммуналдық-инженерлік инфрақұрылым объектілерін жөндеуге және ауылдық елді мекендерді абаттандыруға</w:t>
            </w:r>
          </w:p>
          <w:bookmarkEnd w:id="264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3987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кредиттер:</w:t>
            </w:r>
          </w:p>
          <w:bookmarkEnd w:id="265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60449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  <w:bookmarkEnd w:id="266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сессиясының 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26"/>
        <w:gridCol w:w="493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8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347023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