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94c7" w14:textId="9319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Ортадересін ауылдық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Ақтоғай ауданының әкімдігінің 2016 жылғы 3 маусымдағы № 23/01 қаулысы. Қарағанды облысының Әділет департаментінде 2016 жылғы 9 маусымда № 3849 болып тіркелді. Күші жойылды - Қарағанды облысы Ақтоғай ауданының әкімдігінің 2016 жылғы 5 тамыздағы № 36/01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Ақтоғай ауданының әкімдігінің 05.08.2016 № 36/01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Ортадересін ауылдық округінің аумағында ірі қара малдан пастереллез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Ақтоғай ауданы әкімінің орынбасары Қ. Нөкешке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 қадағалау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Ақтоғай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Кулымжанов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03 маусым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