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125e6" w14:textId="0c125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мәслихатының 2015 жылғы 22 желтоқсандағы 38 сессиясының "2016-2018 жылдарға арналған аудандық бюджет туралы" № 349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аудандық мәслихатының 2016 жылғы 8 шілдедегі 5 сессиясының № 54 шешімі. Қарағанды облысының Әділет департаментінде 2016 жылғы 13 шілдеде № 3892 болып тіркелді. Қабылданған мерзімінің өтуіне байланысты өзінің қолданылуын тоқтатады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Ақтоғай аудандық мәслихатының 2015 жылғы 22 желтоқсандағы 38 сессиясының "2016-2018 жылдарға арналған аудандық бюджет туралы" № 349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актілердің мемлекеттік тіркеу Тізіліміне № 3606 болып тіркелген, 2016 жылғы 29 қаңтардағы "Тоқырауын тынысы" № 4 (7532) газетінде, "Әділет" ақпараттық-құқықтық жүйесінде 2016 жылғы 4 ақпанда жарияланған), келесі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2016-2018 жылдарға арналған аудандық бюджет 1, 2, 3, 4, 5, 6, 7 қосымшаларға сәйкес, оның ішінде 2016 жылға келесі көлемдерде бекітілсін: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кірістер – 2860583 мың теңге, оның ішінде: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түсімдер – 1323952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емес түсімдер – 4100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негізгі капиталды сатудан түсетін түсімдер – 4000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трансферттер түсімі – 1528531 мың теңге;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шығындар – 3027213 мың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таза бюджеттік кредиттеу – 45767 мың теңге: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 – 60449 мың теңге;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14682 мың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қаржы активтерімен операциялар бойынша сальдо – 0 мың теңге: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қаржы активтерін сатып алу – 0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мемлекеттің қаржы активтерін сатудан түсетін түсімдер – 0 мың теңге;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бюджет тапшылығы (профициті) – алу 212397 мың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6) бюджет тапшылығын қаржыландыру (профицитін пайдалану) – 212397 мың теңге: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 түсімдері - 60449 мың теңге;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қарыздарды өтеу – 14870 мың теңге;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 қаражатының пайдаланылатын қалдықтары – 166818 мың теңге.";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нұсқалған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Осы шешім 2016 жылдың 1 қаңтарынан бастап қолданысқа енеді.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Қасымхан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Әбеуов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сессиясының № 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38 сессиясының № 349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2016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Iшкi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І.Кірістер: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2860583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2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1323952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984093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957122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bookmarkEnd w:id="3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  <w:bookmarkEnd w:id="3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  <w:bookmarkEnd w:id="3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1528531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1528531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1528531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552"/>
        <w:gridCol w:w="1164"/>
        <w:gridCol w:w="1164"/>
        <w:gridCol w:w="6174"/>
        <w:gridCol w:w="2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3"/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ШЫҒЫНДАР: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3027213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  <w:bookmarkEnd w:id="3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496904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жолдары, құрылыс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  <w:bookmarkEnd w:id="6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  <w:bookmarkEnd w:id="6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1881389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1700395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1662092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1626657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  <w:bookmarkEnd w:id="8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82448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  <w:bookmarkEnd w:id="11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71286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қолдауды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  <w:bookmarkEnd w:id="13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216127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  <w:bookmarkEnd w:id="15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125146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Жаңартылатын энергия көздерін пайдалануды қолдану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  <w:bookmarkEnd w:id="17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89942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  <w:bookmarkEnd w:id="17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26691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  <w:bookmarkEnd w:id="18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31919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45767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60449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1"/>
        <w:gridCol w:w="338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96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9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1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4"/>
        <w:gridCol w:w="1354"/>
        <w:gridCol w:w="1354"/>
        <w:gridCol w:w="1354"/>
        <w:gridCol w:w="4529"/>
        <w:gridCol w:w="23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04"/>
        </w:tc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442"/>
        <w:gridCol w:w="1871"/>
        <w:gridCol w:w="1871"/>
        <w:gridCol w:w="3433"/>
        <w:gridCol w:w="32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12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5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9"/>
        <w:gridCol w:w="1030"/>
        <w:gridCol w:w="1030"/>
        <w:gridCol w:w="1030"/>
        <w:gridCol w:w="3919"/>
        <w:gridCol w:w="42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17"/>
        </w:tc>
        <w:tc>
          <w:tcPr>
            <w:tcW w:w="4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1"/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 ( профициті)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-212397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VI.Бюджет тапшылығын қаржыландыру (профицитін пайдалану) 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