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46b2" w14:textId="5eb4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иеліктен айыру түрлерін таңдау бойынша критерийлерді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Ақтоғай ауданының әкімдігінің 2016 жылғы 26 шілдедегі № 33/01 қаулысы. Қарағанды облысының Әділет департаментінде 2016 жылғы 12 тамызда № 3935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қоса беріліп отырған аудандық коммуналдық мүлікті (бұдан әрі - Объект) иеліктен айыру түрлерін таңдау бойынша </w:t>
      </w:r>
      <w:r>
        <w:rPr>
          <w:rFonts w:ascii="Times New Roman"/>
          <w:b w:val="false"/>
          <w:i w:val="false"/>
          <w:color w:val="000000"/>
          <w:sz w:val="28"/>
        </w:rPr>
        <w:t xml:space="preserve">критерийлер </w:t>
      </w:r>
      <w:r>
        <w:rPr>
          <w:rFonts w:ascii="Times New Roman"/>
          <w:b w:val="false"/>
          <w:i w:val="false"/>
          <w:color w:val="000000"/>
          <w:sz w:val="28"/>
        </w:rPr>
        <w:t>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Қ. Қошантаевқа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Ақтоғай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33/01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иеліктен айыру түрлерін таңдау бойынша критерийлер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8440"/>
        <w:gridCol w:w="2635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айыру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одан әрі бақылауда мемлекеттің мүдделігінің болмауы (шарттар қойылмайды).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және сауда-саттыққа қатысушылардың кең ауқымын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сауда-саттықты аукциoн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сату шарттарын (қызмет бейінін сақтау, кредиторлық берешекті өтеу, жалақы бойынша берешекті өтеу және басқа да шарттар) белгілеу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сауда-саттықты коммерциялық тендер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 білдірілген басқарушының,жалдаушының (жалға алушының) кейіннен сатып алу құқығымен сенімгерлік басқару, мүліктік жалдау (жалға алу) шарты талаптарын орындау.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қор биржасының талаптарына сәйкестігі.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инвесторларды қоса алғанда, сауда-саттыққа қатысушылардың кең ауқымын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сауда-саттықты қор биржасында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 объектiлерiн сату алдындағы дайындық пен оларды сату жөнiнде консультациялық қызметтерді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Конкурсты жекешелендiру бағасының басымдығын және (немесе) өзге де шарттарын айқындайтын қаржы кеңесшiсiнiң қатысуымен өткiзу қажеттілігі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екi кезеңдi рәсiмдер арқылы конкурс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