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2320" w14:textId="a752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"Жидебай ауылдық округінің Үшарал қыстағында орналасқан "Жеңіс" шаруа қожалығы аумағында карантин белгілеу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Жидебай ауылдық округінің әкімінің 2016 жылғы 1 қыркүйектегі № 1 шешімі. Қарағанды облысының Әділет департаментінде 2016 жылғы 1 қыркүйекте № 3944 болып тіркелді. Күші жойылды - Қарағанды облысы Ақтоғай ауданы Жидебай ауылдық округінің әкімінің 2016 жылғы 19 қыркүйектегі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Ақтоғай ауданы Жидебай ауылдық округінің әкімінің 19.09.2016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2016 жылғы 31 тамыздағы № 06-2-2/61 "Қазақстан Республикасы Ауыл шаруашылығы министрлігі Ветеринариялық бақылау және қадағалау комитетінің Ақтоғай аудандық аумақтық инспекциясы" мемлекеттік мекеме басшысының ұсынысы негізінде Жидебай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Сібір жарасы ауруының шығуына байланысты Жидебай ауылдық округінің Үшарал қыстағында орналасқан "Жеңіс" шаруа қожалығы аумағында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М.Төлепбеков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