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e86f" w14:textId="8cee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5 желтоқсандағы № 35/04 "Депутатқа кандидаттардың сайлаушыларымен кездесуі үшін үй-жайлар беру және үгіттік баспа материалдарды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20 қантардағы № 02/01 қаулысы. Қарағанды облысының Әділет департаментінде 2016 жылғы 1 ақпанда № 3644 болып тіркелді. Күші жойылды - Қарағанды облысы Қарағанды облысы Бұқар жырау ауданы әкімдігінің 2019 жылғы 15 мамырдағы № 22/01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 әкімдігінің 15.05.2019 № 22/01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тармақтарына, Қазақстан Республикасының 2001 жылғы 23 қаңтардағы "Қазақстан Республикасындағы жергілікті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2011 жылғы 5 желтоқсандағы № 35/04 "Депутатқа кандидаттардың сайлаушыларымен кездесуі үшін үй-жайлар беру және үгіттік баспа материалдарды орналастыру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(Нормативтiк құқықтық актiлердi мемлекеттiк тіркеу тізілімінде № 8-11-126 болып тіркелген, "Сарыарқа" аудандық газетінің 2011 жылғы 31 желтоқсандағы № 52 жарияланған) келесі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Айғаным Жолшоровна Ақпановаға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Депутатқа кандидаттардың сайлаушыларымен кездесуге арналған үй-жайлар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8"/>
        <w:gridCol w:w="2453"/>
        <w:gridCol w:w="6039"/>
      </w:tblGrid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Ғ.Мұстафин кенті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модельді кітапхана ғимараты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Сарытөбе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сауықтандыру орталығы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Байқадам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"Карина" мәдени демалыс орталығы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өндірістік кооперативінің әкімшілік ғимараты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Волковское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мектептің акт залы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жар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Нива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Тоғызқұдық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Андренниковка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 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"Успех" дүкенінің ғимараты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Новоузенка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Астаховка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Үміткер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 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Майөзек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қонақжай комплексі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стансасы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үгіттеу баспа материалдарын орналастыру орындары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1"/>
        <w:gridCol w:w="1411"/>
        <w:gridCol w:w="8308"/>
      </w:tblGrid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алаңындағы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8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"Юбилейный" дүкен ғимаратының алдындағы стенд, Корниенко көшесі, 15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9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алдындағы, Қушоқы көмір разрезінің Нұра темір жол комплексі әкімшілік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0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ауылы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әкімінің аппараты ғимаратының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1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2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ғиамаратының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3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алдындағы стенд, Первомайская көшесі, 7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4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ғимаратының қасбеті, Школьная көшесі, 8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5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орта мектебінің ғимаратының, Суықсу ауылы әкімінің аппараты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6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"Гагаринское" жауапкершілігі шектеулі серіктестіктің әкімшілік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7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– Юбилейная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8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мектеп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9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дүкенінің алдындағы стенд, Целинная көшесі, 9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70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 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клуба, улица Заречная, 18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71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Сарытау орта мектебі ғимаратының алдындағы стенд, Школьная көшесі, 4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72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клубының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3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"Алладин" дүкені ғимаратының қасбеті, Көкпекті ауылы дәрігерлік амбулаториясының қасбеті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74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 орталығы ғимаратының қасбеті, Школьная көшесі.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75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ауылының клуб ғимаратының қасбеті, "Ольга" дүкені ғимаратының қасбеті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6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дәмханасы, "Амин", "Жетысу" магазині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7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"Жумабаева" жеке кәсіпкер дүкені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78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Волковское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дүкені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79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 әкімінің аппараты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80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81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орта мектебі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82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алдындағы стенд, Центральная көшесі, 29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83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жар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"Имени Кирова" өндірістік кооператив конторы ғимаратының алдындағы стенд,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84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Нива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"Имени Кирова" өндірістік кооператив конторы ғимаратының алдындағы стенд, Центральная көшесі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85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Тоғызқұдық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алдындағы стенд, Ленин көшесі, 12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86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 ғимаратының, орта мектеп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87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ғимаратының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88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89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"Саликова" жеке кәсіпкер ғимаратының қасбеті, Киров көшесі, 13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90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наубайхана ғимаратының қасбеті, Школьная көшесі, 23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91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ауылы 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орталығы, "Қарағанды өсімдік өсіру және селекциялау ғылыми-зерттеу институты" жауапкершілігі шектеулі серіктестігі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92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Андренниковка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Андренниковка ауылының клуб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93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Самарқанд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ғимаратының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94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Чкалово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"Успех" дүкені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95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96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үйі, "Беркат" және "Натали" дүкендерінің ғимараты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97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"Нур-СХ" жауапкершілігі шектеулі серіктестік конторының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98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Новоузенка 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 клубының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99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"Ильяс" дүкені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100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Астаховка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Астаховка бастауыш мектеп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101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 аппаратының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102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103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стансасы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104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Новостройка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мектеп ғимаратының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105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Майөзек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"Кузнецов" жеке кәсіпкерінің қонақжай комплексі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106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 алдындағы стенд</w:t>
            </w:r>
          </w:p>
        </w:tc>
      </w:tr>
    </w:tbl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