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91f2" w14:textId="cc99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2015 жылғы 21 қыркүйектегі 39 сессиясының № 4 "Бұқар жырау ауданы бойынша пайдаланылмайтын ауыл шаруашылығы мақсатындағы жерлерге жер салығының мөлшерлемесін және бірыңғай жер салығының мөлшерлемесін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2016 жылғы 3 ақпандағы 45 сессиясының № 6 шешімі. Қарағанды облысының Әділет департаментінде 2016 жылғы 17 ақпанда № 3667 болып тіркелді. Күші жойылды - Қарағанды облысы Бұқар жырау аудандық мәслихатының 2018 жылғы 21 маусымдағы № 9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аудандық мәслихатының 21.06.2018 № 9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қолданыстағы заңнамасының нормаларына сәйкес келтіру мақсатында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2015 жылғы 21 қыркүйектегі 39 сессиясының № 4 "Бұқар жырау ауданы бойынша пайдаланылмайтын ауыл шаруашылығы мақсатындағы жерлерге жер салығының мөлшерлемесін және бірыңғайжер салығының мөлшерлемесін жоғарылату туралы" (нормативтік құқықтық актілерді мемлекеттік тіркеу Тізілімінде № 3434 болып тіркелген, 2015 жылғы 17 қазандағы "Бұқар жырау жаршысы" аудандық газетінің № 41 санында, 2015 жылғы 23 қазандағы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кіріспе </w:t>
      </w:r>
      <w:r>
        <w:rPr>
          <w:rFonts w:ascii="Times New Roman"/>
          <w:b w:val="false"/>
          <w:i w:val="false"/>
          <w:color w:val="000000"/>
          <w:sz w:val="28"/>
        </w:rPr>
        <w:t>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2008 жылғы 10 желтоқсандағы "Салық және бюджетке төленетін басқа да міндетті төлемдер туралы (Салық кодексі)" Кодексінің 386-бабының 5-тармағына, 444-бабының 1-тармағына,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 6-бабына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өкілеттігін уақытша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жүзеге асырушы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