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b9ff" w14:textId="e2bb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ауданының аумағында көшпелі сауданы жүзеге асыру үшін арнайы бөлінген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2016 жылғы 3 мамырдағы № 13/13 қаулысы. Қарағанды облысының Әділет департаментінде 2016 жылғы 18 мамырда № 3792 болып тіркелді. Күші жойылды - Қарағанды облысы Бұқар жырау ауданы әкімдігінің 2021 жылғы 20 сәуірдегі № 24/01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ауданы әкімдігінің 20.04.2021 </w:t>
      </w:r>
      <w:r>
        <w:rPr>
          <w:rFonts w:ascii="Times New Roman"/>
          <w:b w:val="false"/>
          <w:i w:val="false"/>
          <w:color w:val="ff0000"/>
          <w:sz w:val="28"/>
        </w:rPr>
        <w:t>№ 24/01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12 сәуірдегі "Сауда қызметін реттеу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Бұқар жырау ауданының аумағында көшпелі сауданы жүзеге асыруға арнайы бөлінген орындар анықталсын.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Бұқар жырау ауданы әкімдігінің 2011 жылғы 9 тамыздағы № 23/02 "Автодүкендерден және (немесе) шатырлардан жылжымалы сауданы жүзеге асыру үшін арнайы бөлінген жерлер белгілеу туралы" (нормативтік құқықтық актілерді мемлекеттік тіркеу Тізілімінде № 8-11-122 болып тіркелген, 2011 жылғы 24 қыркүйектегі №38 (916) "Сарыарқа"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Руслан Есенбекович Нурмуханбетовқа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13/13 қаулысына қосымша 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ауданының аумағында көшпелі сауданы жүзеге асыру үшін арнайы бөлінген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504"/>
        <w:gridCol w:w="8970"/>
      </w:tblGrid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Гастроном дүкенінің артындағы Б. Момышұлы көшесінің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Мұстафин кенті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26,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Разрезовская көшесі 38,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 16,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 15,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Интумакская көшесі 76,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 13,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 2, мәдениет үйі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Кирова көшесі 13,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8/2,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 1,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 жырау ауылы 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33,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көшесі 9А,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көшесі 35/1 бойындағы "Ақ құдық" кафесінің жанындағы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 44,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 17,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көшесінде орналасқан Қазпочта ғимаратының жанындағы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Зеленая көшесі 40, бойындағы алаң 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 20, бойындағы ауылдық клубтың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 13, бойындағы "Кенже" дүкенінің алдындағы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көшесі 33,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Абдиров көшесінде орналасқан Қазпочта ғимаратының жанындағы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 38,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көшесінде орналасқан аялдаманың жанындағы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көшесі 9,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 7, бойындағы "Азық-түлік" дүкенінің жанындағы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көшесінің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Мостовая көшесі 20, бойындағы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көшесінің бойындағы 28-30 үйлердің арасындағы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көшесінің бойындағы "Ербол" дүкенінің жанындағы алаң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ауылы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Пискунов көшесі 38-40 бойындағы "Азық түлік" және "Асель" дүкендерінің жанындағы алаң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