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552a" w14:textId="f6b5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Қарағанды облысы Бұқар жырау аудандық мәслихатының 2016 жылғы 23 желтоқсандағы 10 сессиясының № 10 шешімі. Қарағанды облысының Әділет департаментінде 2017 жылғы 24 қаңтарда № 4131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Бұқар жырау аудандық мәслихатының 29.09.2023 </w:t>
      </w:r>
      <w:r>
        <w:rPr>
          <w:rFonts w:ascii="Times New Roman"/>
          <w:b w:val="false"/>
          <w:i w:val="false"/>
          <w:color w:val="000000"/>
          <w:sz w:val="28"/>
        </w:rPr>
        <w:t>№ 9</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Бұқар жырау ауданының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күнiнен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Артыкбаева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10 сессиясының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 шешімімен бекітілген</w:t>
            </w:r>
          </w:p>
        </w:tc>
      </w:tr>
    </w:tbl>
    <w:bookmarkStart w:name="z9" w:id="3"/>
    <w:p>
      <w:pPr>
        <w:spacing w:after="0"/>
        <w:ind w:left="0"/>
        <w:jc w:val="left"/>
      </w:pPr>
      <w:r>
        <w:rPr>
          <w:rFonts w:ascii="Times New Roman"/>
          <w:b/>
          <w:i w:val="false"/>
          <w:color w:val="000000"/>
        </w:rPr>
        <w:t xml:space="preserve"> Бұқар жырау ауданының Құрмет грамотасымен наградтау туралы Ереже</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Бұқар жырау ауданының Құрмет грамотасымен наградтау туралы Ереже (бұдан әрі – Құрмет грамотасы)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Бұқар жырау аудандық мәслихатының 29.09.2023 </w:t>
      </w:r>
      <w:r>
        <w:rPr>
          <w:rFonts w:ascii="Times New Roman"/>
          <w:b w:val="false"/>
          <w:i w:val="false"/>
          <w:color w:val="000000"/>
          <w:sz w:val="28"/>
        </w:rPr>
        <w:t>№ 9</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Құрмет грамотасы:</w:t>
      </w:r>
    </w:p>
    <w:bookmarkEnd w:id="6"/>
    <w:bookmarkStart w:name="z13" w:id="7"/>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спорттағы, әскери және мемлекеттік қызметтегі, құқық қорғау және қоғамдық қызметтегі елеулі жетістіктері үшін;</w:t>
      </w:r>
    </w:p>
    <w:bookmarkEnd w:id="7"/>
    <w:bookmarkStart w:name="z14" w:id="8"/>
    <w:p>
      <w:pPr>
        <w:spacing w:after="0"/>
        <w:ind w:left="0"/>
        <w:jc w:val="both"/>
      </w:pPr>
      <w:r>
        <w:rPr>
          <w:rFonts w:ascii="Times New Roman"/>
          <w:b w:val="false"/>
          <w:i w:val="false"/>
          <w:color w:val="000000"/>
          <w:sz w:val="28"/>
        </w:rPr>
        <w:t>
      2) халықтар арасындағы достық пен ынтымақтастықты және мәдени байланыстарды нығайту бойынша жемісті қызметті жүзеге асырғаны үшін марапаттау және ынталандырудың бір нысаны болып табылады.</w:t>
      </w:r>
    </w:p>
    <w:bookmarkEnd w:id="8"/>
    <w:bookmarkStart w:name="z15" w:id="9"/>
    <w:p>
      <w:pPr>
        <w:spacing w:after="0"/>
        <w:ind w:left="0"/>
        <w:jc w:val="both"/>
      </w:pPr>
      <w:r>
        <w:rPr>
          <w:rFonts w:ascii="Times New Roman"/>
          <w:b w:val="false"/>
          <w:i w:val="false"/>
          <w:color w:val="000000"/>
          <w:sz w:val="28"/>
        </w:rPr>
        <w:t>
      3. Құрмет грамотасымен Бұқар жырау ауданының дамуына қомақты үлес қосқан:</w:t>
      </w:r>
    </w:p>
    <w:bookmarkEnd w:id="9"/>
    <w:bookmarkStart w:name="z16" w:id="10"/>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0"/>
    <w:bookmarkStart w:name="z17" w:id="11"/>
    <w:p>
      <w:pPr>
        <w:spacing w:after="0"/>
        <w:ind w:left="0"/>
        <w:jc w:val="both"/>
      </w:pPr>
      <w:r>
        <w:rPr>
          <w:rFonts w:ascii="Times New Roman"/>
          <w:b w:val="false"/>
          <w:i w:val="false"/>
          <w:color w:val="000000"/>
          <w:sz w:val="28"/>
        </w:rPr>
        <w:t>
      2) меншік нысанына қарамастан, еңбекте, қоғамдық-саяси қызметте жоғары көрсеткіштерге қол жеткізген шаруашылық жүргізуші субъектілер ұжымдары, ұйымдар, мекемелер, шығармашылық ұжымдары;</w:t>
      </w:r>
    </w:p>
    <w:bookmarkEnd w:id="11"/>
    <w:bookmarkStart w:name="z18" w:id="12"/>
    <w:p>
      <w:pPr>
        <w:spacing w:after="0"/>
        <w:ind w:left="0"/>
        <w:jc w:val="both"/>
      </w:pPr>
      <w:r>
        <w:rPr>
          <w:rFonts w:ascii="Times New Roman"/>
          <w:b w:val="false"/>
          <w:i w:val="false"/>
          <w:color w:val="000000"/>
          <w:sz w:val="28"/>
        </w:rPr>
        <w:t>
      3) азаматтығы жоқ адамдар және шет мемлекеттердің азаматтары наградталады.</w:t>
      </w:r>
    </w:p>
    <w:bookmarkEnd w:id="12"/>
    <w:bookmarkStart w:name="z19" w:id="13"/>
    <w:p>
      <w:pPr>
        <w:spacing w:after="0"/>
        <w:ind w:left="0"/>
        <w:jc w:val="both"/>
      </w:pPr>
      <w:r>
        <w:rPr>
          <w:rFonts w:ascii="Times New Roman"/>
          <w:b w:val="false"/>
          <w:i w:val="false"/>
          <w:color w:val="000000"/>
          <w:sz w:val="28"/>
        </w:rPr>
        <w:t>
      4. Құрмет грамотасымен:</w:t>
      </w:r>
    </w:p>
    <w:bookmarkEnd w:id="13"/>
    <w:bookmarkStart w:name="z20" w:id="14"/>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4"/>
    <w:bookmarkStart w:name="z21" w:id="15"/>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15"/>
    <w:bookmarkStart w:name="z22" w:id="16"/>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таныған адамдар марапаттала алмайды.</w:t>
      </w:r>
    </w:p>
    <w:bookmarkEnd w:id="16"/>
    <w:bookmarkStart w:name="z23" w:id="17"/>
    <w:p>
      <w:pPr>
        <w:spacing w:after="0"/>
        <w:ind w:left="0"/>
        <w:jc w:val="both"/>
      </w:pPr>
      <w:r>
        <w:rPr>
          <w:rFonts w:ascii="Times New Roman"/>
          <w:b w:val="false"/>
          <w:i w:val="false"/>
          <w:color w:val="000000"/>
          <w:sz w:val="28"/>
        </w:rPr>
        <w:t>
      5. Бір тұлға (ұжым, ұйым) бес жыл ішінде аудандық Құрмет грамотасымен наградталуға екі рет ұсыныла алмайды.</w:t>
      </w:r>
    </w:p>
    <w:bookmarkEnd w:id="17"/>
    <w:bookmarkStart w:name="z24" w:id="18"/>
    <w:p>
      <w:pPr>
        <w:spacing w:after="0"/>
        <w:ind w:left="0"/>
        <w:jc w:val="both"/>
      </w:pPr>
      <w:r>
        <w:rPr>
          <w:rFonts w:ascii="Times New Roman"/>
          <w:b w:val="false"/>
          <w:i w:val="false"/>
          <w:color w:val="000000"/>
          <w:sz w:val="28"/>
        </w:rPr>
        <w:t>
      6. Наградтау ұлттық, мемлекеттік, кәсіби және өзге де Қазақстан Республикасының мерекелеріне орайластырылады.</w:t>
      </w:r>
    </w:p>
    <w:bookmarkEnd w:id="18"/>
    <w:bookmarkStart w:name="z25" w:id="19"/>
    <w:p>
      <w:pPr>
        <w:spacing w:after="0"/>
        <w:ind w:left="0"/>
        <w:jc w:val="left"/>
      </w:pPr>
      <w:r>
        <w:rPr>
          <w:rFonts w:ascii="Times New Roman"/>
          <w:b/>
          <w:i w:val="false"/>
          <w:color w:val="000000"/>
        </w:rPr>
        <w:t xml:space="preserve"> 2. Құрмет грамотасымен наградтау тәртібі</w:t>
      </w:r>
    </w:p>
    <w:bookmarkEnd w:id="19"/>
    <w:bookmarkStart w:name="z26" w:id="20"/>
    <w:p>
      <w:pPr>
        <w:spacing w:after="0"/>
        <w:ind w:left="0"/>
        <w:jc w:val="both"/>
      </w:pPr>
      <w:r>
        <w:rPr>
          <w:rFonts w:ascii="Times New Roman"/>
          <w:b w:val="false"/>
          <w:i w:val="false"/>
          <w:color w:val="000000"/>
          <w:sz w:val="28"/>
        </w:rPr>
        <w:t>
      7. Құрмет грамотасымен наградтауға ұсынысты аудан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20"/>
    <w:bookmarkStart w:name="z27" w:id="21"/>
    <w:p>
      <w:pPr>
        <w:spacing w:after="0"/>
        <w:ind w:left="0"/>
        <w:jc w:val="both"/>
      </w:pPr>
      <w:r>
        <w:rPr>
          <w:rFonts w:ascii="Times New Roman"/>
          <w:b w:val="false"/>
          <w:i w:val="false"/>
          <w:color w:val="000000"/>
          <w:sz w:val="28"/>
        </w:rPr>
        <w:t>
      Ұсыныста тегі, аты, әкесінің аты (бар болған жағдайда), атқаратын лауазымы немесе (ұйымның, ұжымның) ресми атауы көрсетіледі, нақты еңбек және шығармашылық еңбектері, ауданның дамуына қосқан үлесі баяндалған сипаттама беріледі. Ұсынысқа бірінші басшы қол қояды.</w:t>
      </w:r>
    </w:p>
    <w:bookmarkEnd w:id="21"/>
    <w:bookmarkStart w:name="z28" w:id="22"/>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Қарағанды облысы Бұқар жырау аудандық мәслихатының 29.09.2023 </w:t>
      </w:r>
      <w:r>
        <w:rPr>
          <w:rFonts w:ascii="Times New Roman"/>
          <w:b w:val="false"/>
          <w:i w:val="false"/>
          <w:color w:val="000000"/>
          <w:sz w:val="28"/>
        </w:rPr>
        <w:t>№ 9</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3"/>
    <w:bookmarkStart w:name="z30" w:id="24"/>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наградтау жөніндегі аудан әкімі жанындағы комиссияға (бұдан әрі – Комиссия) жолданады.</w:t>
      </w:r>
    </w:p>
    <w:bookmarkEnd w:id="24"/>
    <w:bookmarkStart w:name="z31" w:id="25"/>
    <w:p>
      <w:pPr>
        <w:spacing w:after="0"/>
        <w:ind w:left="0"/>
        <w:jc w:val="both"/>
      </w:pPr>
      <w:r>
        <w:rPr>
          <w:rFonts w:ascii="Times New Roman"/>
          <w:b w:val="false"/>
          <w:i w:val="false"/>
          <w:color w:val="000000"/>
          <w:sz w:val="28"/>
        </w:rPr>
        <w:t>
      10. Құрмет грамотасымен наградтау туралы шешімді аудан әкімі мен аудандық мәслихаттың төрағасы (немесе олардың міндетін атқарушы тұлғалар) Комиссияның оң қорытындысына сәйкес бірлескен өкім шығару жолымен қабылдайды.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Бұқар жырау аудандық мәслихатының 29.09.2023 </w:t>
      </w:r>
      <w:r>
        <w:rPr>
          <w:rFonts w:ascii="Times New Roman"/>
          <w:b w:val="false"/>
          <w:i w:val="false"/>
          <w:color w:val="000000"/>
          <w:sz w:val="28"/>
        </w:rPr>
        <w:t>№ 9</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аудан әкімі және (немесе) аудандық мәслихат төрағасы немесе олардың тапсырмасы бойынша өзге тұлғалар тапсырады.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облысы Бұқар жырау аудандық мәслихатының 29.09.2023 </w:t>
      </w:r>
      <w:r>
        <w:rPr>
          <w:rFonts w:ascii="Times New Roman"/>
          <w:b w:val="false"/>
          <w:i w:val="false"/>
          <w:color w:val="000000"/>
          <w:sz w:val="28"/>
        </w:rPr>
        <w:t>№ 9</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12. Наградтау бойынша материалдар аудан әкімінің аппаратында сақталады.</w:t>
      </w:r>
    </w:p>
    <w:bookmarkEnd w:id="27"/>
    <w:bookmarkStart w:name="z34" w:id="28"/>
    <w:p>
      <w:pPr>
        <w:spacing w:after="0"/>
        <w:ind w:left="0"/>
        <w:jc w:val="left"/>
      </w:pPr>
      <w:r>
        <w:rPr>
          <w:rFonts w:ascii="Times New Roman"/>
          <w:b/>
          <w:i w:val="false"/>
          <w:color w:val="000000"/>
        </w:rPr>
        <w:t xml:space="preserve"> 3. Құрмет грамотасының сипаттамасы</w:t>
      </w:r>
    </w:p>
    <w:bookmarkEnd w:id="28"/>
    <w:bookmarkStart w:name="z35" w:id="29"/>
    <w:p>
      <w:pPr>
        <w:spacing w:after="0"/>
        <w:ind w:left="0"/>
        <w:jc w:val="both"/>
      </w:pPr>
      <w:r>
        <w:rPr>
          <w:rFonts w:ascii="Times New Roman"/>
          <w:b w:val="false"/>
          <w:i w:val="false"/>
          <w:color w:val="000000"/>
          <w:sz w:val="28"/>
        </w:rPr>
        <w:t>
      13. Құрмет грамотасы папкадан және ішіне салынатын айқарма беттерден тұрады. Папка көк түстен дайындалады. Папканың бет жағында 7х7 көлемінде Қазақстан Республикасының Мемлекеттік Елтаңбасы бейнеленген және "Құрмет грамотасы" жазуы жазылған.</w:t>
      </w:r>
    </w:p>
    <w:bookmarkEnd w:id="29"/>
    <w:bookmarkStart w:name="z36" w:id="30"/>
    <w:p>
      <w:pPr>
        <w:spacing w:after="0"/>
        <w:ind w:left="0"/>
        <w:jc w:val="both"/>
      </w:pPr>
      <w:r>
        <w:rPr>
          <w:rFonts w:ascii="Times New Roman"/>
          <w:b w:val="false"/>
          <w:i w:val="false"/>
          <w:color w:val="000000"/>
          <w:sz w:val="28"/>
        </w:rPr>
        <w:t>
      Құрмет грамотасы А3 форматында дайындалады, 1 биг, қағазы жылтыр, тегіс 250 гр/м2, түрлі-түсті басу, мемлекеттік символика – Қазақстан Республикасының Мемлекеттік Елтаңбасын бейнелеумен екі жағынан алтын түстес.</w:t>
      </w:r>
    </w:p>
    <w:bookmarkEnd w:id="30"/>
    <w:bookmarkStart w:name="z37" w:id="31"/>
    <w:p>
      <w:pPr>
        <w:spacing w:after="0"/>
        <w:ind w:left="0"/>
        <w:jc w:val="both"/>
      </w:pPr>
      <w:r>
        <w:rPr>
          <w:rFonts w:ascii="Times New Roman"/>
          <w:b w:val="false"/>
          <w:i w:val="false"/>
          <w:color w:val="000000"/>
          <w:sz w:val="28"/>
        </w:rPr>
        <w:t>
      Айқарма беттің ішкі сол жағында: ортада – желбіреген Қазақстан Республикасының Мемлекеттік Туының түрлі-түсті бейнесі орналасады.</w:t>
      </w:r>
    </w:p>
    <w:bookmarkEnd w:id="31"/>
    <w:bookmarkStart w:name="z38" w:id="32"/>
    <w:p>
      <w:pPr>
        <w:spacing w:after="0"/>
        <w:ind w:left="0"/>
        <w:jc w:val="both"/>
      </w:pPr>
      <w:r>
        <w:rPr>
          <w:rFonts w:ascii="Times New Roman"/>
          <w:b w:val="false"/>
          <w:i w:val="false"/>
          <w:color w:val="000000"/>
          <w:sz w:val="28"/>
        </w:rPr>
        <w:t>
      Төменгі бөлігінде аудан әкімінің және аудандық мәслихат төрағасының қолдары үшін мемлекеттік тілде мәтін орналасады, қол елтаңбалық мөрлермен расталады, қолдан кейін мемлекеттік тілде марапаттау күні көрсетіледі.</w:t>
      </w:r>
    </w:p>
    <w:bookmarkEnd w:id="32"/>
    <w:bookmarkStart w:name="z39" w:id="33"/>
    <w:p>
      <w:pPr>
        <w:spacing w:after="0"/>
        <w:ind w:left="0"/>
        <w:jc w:val="both"/>
      </w:pPr>
      <w:r>
        <w:rPr>
          <w:rFonts w:ascii="Times New Roman"/>
          <w:b w:val="false"/>
          <w:i w:val="false"/>
          <w:color w:val="000000"/>
          <w:sz w:val="28"/>
        </w:rPr>
        <w:t>
      Төменгі бөлігінде аудан әкімінің және аудандық мәслихат хатшысының қолдары үшін мемлекеттік тілде мәтін орналасады, қол елтаңбалық мөрлермен расталады, қолдан кейін мемлекеттік тілде марапаттау күні көрсетіледі.</w:t>
      </w:r>
    </w:p>
    <w:bookmarkEnd w:id="33"/>
    <w:bookmarkStart w:name="z40" w:id="34"/>
    <w:p>
      <w:pPr>
        <w:spacing w:after="0"/>
        <w:ind w:left="0"/>
        <w:jc w:val="both"/>
      </w:pPr>
      <w:r>
        <w:rPr>
          <w:rFonts w:ascii="Times New Roman"/>
          <w:b w:val="false"/>
          <w:i w:val="false"/>
          <w:color w:val="000000"/>
          <w:sz w:val="28"/>
        </w:rPr>
        <w:t>
      Наградталушының тегі, аты, әкесінің аты жеке басты куәландыратын құжатына сәйкес көрсетіледі.</w:t>
      </w:r>
    </w:p>
    <w:bookmarkEnd w:id="34"/>
    <w:bookmarkStart w:name="z41" w:id="35"/>
    <w:p>
      <w:pPr>
        <w:spacing w:after="0"/>
        <w:ind w:left="0"/>
        <w:jc w:val="both"/>
      </w:pPr>
      <w:r>
        <w:rPr>
          <w:rFonts w:ascii="Times New Roman"/>
          <w:b w:val="false"/>
          <w:i w:val="false"/>
          <w:color w:val="000000"/>
          <w:sz w:val="28"/>
        </w:rPr>
        <w:t>
      Ұйым, мекеме немесе шығармашылық ұжымның атауы құрылтайшылық құжаттарға сәйкес көрсетіледі.</w:t>
      </w:r>
    </w:p>
    <w:bookmarkEnd w:id="35"/>
    <w:bookmarkStart w:name="z42" w:id="36"/>
    <w:p>
      <w:pPr>
        <w:spacing w:after="0"/>
        <w:ind w:left="0"/>
        <w:jc w:val="both"/>
      </w:pPr>
      <w:r>
        <w:rPr>
          <w:rFonts w:ascii="Times New Roman"/>
          <w:b w:val="false"/>
          <w:i w:val="false"/>
          <w:color w:val="000000"/>
          <w:sz w:val="28"/>
        </w:rPr>
        <w:t>
      Айқарма бет компьютермен терілген көлбеусіз қара түсті шрифтермен, принтерді пайдалана отырып толтырылады. Мұндай мүмкіндік болмаған жағдайда, айқарма бет қолмен, анық және түсінікті жазумен, түзетулерсіз қара түсті сиямен толтырылады.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Қарағанды облысы Бұқар жырау аудандық мәслихатының 29.09.2023 </w:t>
      </w:r>
      <w:r>
        <w:rPr>
          <w:rFonts w:ascii="Times New Roman"/>
          <w:b w:val="false"/>
          <w:i w:val="false"/>
          <w:color w:val="000000"/>
          <w:sz w:val="28"/>
        </w:rPr>
        <w:t>№ 9</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