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bba2" w14:textId="d65b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Белағаш ауылындағы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Белағаш ауылдық округінің әкімінің 2016 жылғы 30 мамырдағы № 3 шешімі. Қарағанды облысының Әділет департаментінде 2016 жылғы 30 маусымда № 3884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 – аумақтық құрылысы туралы"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ауыл тұрғындарының пікірін ескере отырып, Белағаш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1.Белағаш ауылындағы Хорошевская көшесінің атауы – Көшен Елеуов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Белағаш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Купенов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