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040db" w14:textId="cb040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Қарақұдық ауылындағы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Қарақұдық ауылының әкімінің 2016 жылғы 25 мамырдағы № 3 шешімі. Қарағанды облысының Әділет департаментінде 2016 жылғы 31 мамырда № 3835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1993 жылғы 8 желтоқсандағы "Қазақстан Республикасының әкімшілік–аумақтық құрылысы туралы" Занның </w:t>
      </w:r>
      <w:r>
        <w:rPr>
          <w:rFonts w:ascii="Times New Roman"/>
          <w:b w:val="false"/>
          <w:i w:val="false"/>
          <w:color w:val="000000"/>
          <w:sz w:val="28"/>
        </w:rPr>
        <w:t>14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тармағына, Қазақстан Республикасының 2001 жылғы 23 қантардағы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ауыл тұрғындарының пікірін ескере отырып, Қарақұдық ауылының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Қарақұдық ауылындағы Центральная көшесінің атауы – Айділда Қыздарбеков көшесі болып, Қарақұдық ауылындағы Молодежная көшесінің атауы – Жұмабек Тәшенов көшесі болып, Қарақұдық ауылындағы Набережная көшесінің атауы – Ғабиден Мұстафин көшесі болып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Қарақұдық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Дюсембекова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