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fa48" w14:textId="e20f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Доскей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Доскей ауылдық округінің әкімінің 2016 жылғы 30 мамырдағы № 3 шешімі. Қарағанды облысының Әділет департаментінде 2016 жылғы 27 маусымда № 3873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тармағына,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ауыл тұрғындарының пікірін ескере отырып, Доскей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Доскей ауылындағы 50 лет Казахстана көшесінің атауы – Тәуелсіздік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Доскей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