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17b14" w14:textId="f917b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Жаңаарқа ауданы аумағындағы азаматтық қызметші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Жаңаарқа ауданы әкімдігінің 2016 жылғы 6 сәуірдегі № 32/02 қаулысы. Қарағанды облысының Әділет департаментінде 2016 жылғы 26 сәуірде № 3763 болып тіркелді. Күші жойылды - Қарағанды облысы Жаңаарқа ауданының әкімдігінің 2020 жылғы 21 мамырдағы № 53/01 қаулысымен</w:t>
      </w:r>
    </w:p>
    <w:p>
      <w:pPr>
        <w:spacing w:after="0"/>
        <w:ind w:left="0"/>
        <w:jc w:val="both"/>
      </w:pPr>
      <w:r>
        <w:rPr>
          <w:rFonts w:ascii="Times New Roman"/>
          <w:b w:val="false"/>
          <w:i w:val="false"/>
          <w:color w:val="ff0000"/>
          <w:sz w:val="28"/>
        </w:rPr>
        <w:t xml:space="preserve">
      Ескерту. Күші жойылды - Қарағанды облысы Жаңаарқа ауданының әкімдігінің 21.05.2020 № 53/01 (алғаш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2015 жылғы 23 қарашадағы Енбек кодексінің 139 бабының </w:t>
      </w:r>
      <w:r>
        <w:rPr>
          <w:rFonts w:ascii="Times New Roman"/>
          <w:b w:val="false"/>
          <w:i w:val="false"/>
          <w:color w:val="000000"/>
          <w:sz w:val="28"/>
        </w:rPr>
        <w:t>9 тармағына</w:t>
      </w:r>
      <w:r>
        <w:rPr>
          <w:rFonts w:ascii="Times New Roman"/>
          <w:b w:val="false"/>
          <w:i w:val="false"/>
          <w:color w:val="000000"/>
          <w:sz w:val="28"/>
        </w:rPr>
        <w:t xml:space="preserve"> сәйкес, аудан әкімдігі </w:t>
      </w:r>
      <w:r>
        <w:rPr>
          <w:rFonts w:ascii="Times New Roman"/>
          <w:b/>
          <w:i w:val="false"/>
          <w:color w:val="000000"/>
          <w:sz w:val="28"/>
        </w:rPr>
        <w:t>КАУЛЫ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Жаңаарқа ауданы аумағындағы азаматтық қызметші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 </w:t>
      </w:r>
      <w:r>
        <w:rPr>
          <w:rFonts w:ascii="Times New Roman"/>
          <w:b w:val="false"/>
          <w:i w:val="false"/>
          <w:color w:val="000000"/>
          <w:sz w:val="28"/>
        </w:rPr>
        <w:t xml:space="preserve">қосымшаға </w:t>
      </w:r>
      <w:r>
        <w:rPr>
          <w:rFonts w:ascii="Times New Roman"/>
          <w:b w:val="false"/>
          <w:i w:val="false"/>
          <w:color w:val="000000"/>
          <w:sz w:val="28"/>
        </w:rPr>
        <w:t>сәйкес айқындалсын.</w:t>
      </w:r>
    </w:p>
    <w:bookmarkEnd w:id="1"/>
    <w:bookmarkStart w:name="z5" w:id="2"/>
    <w:p>
      <w:pPr>
        <w:spacing w:after="0"/>
        <w:ind w:left="0"/>
        <w:jc w:val="both"/>
      </w:pPr>
      <w:r>
        <w:rPr>
          <w:rFonts w:ascii="Times New Roman"/>
          <w:b w:val="false"/>
          <w:i w:val="false"/>
          <w:color w:val="000000"/>
          <w:sz w:val="28"/>
        </w:rPr>
        <w:t xml:space="preserve">
       2. Жаңаарқа ауданы әкімдігінің 2014 жылғы 26 маусымындағы № 49/01 "Жаңаарқа ауданында азаматтық қызметші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тізбесін айқындау туралы" </w:t>
      </w:r>
      <w:r>
        <w:rPr>
          <w:rFonts w:ascii="Times New Roman"/>
          <w:b w:val="false"/>
          <w:i w:val="false"/>
          <w:color w:val="000000"/>
          <w:sz w:val="28"/>
        </w:rPr>
        <w:t xml:space="preserve">қаулысының </w:t>
      </w:r>
      <w:r>
        <w:rPr>
          <w:rFonts w:ascii="Times New Roman"/>
          <w:b w:val="false"/>
          <w:i w:val="false"/>
          <w:color w:val="000000"/>
          <w:sz w:val="28"/>
        </w:rPr>
        <w:t xml:space="preserve">(нормативтік құқықтық актілерді мемлекеттік тіркеу Тізілімінде № 2694 болып тіркелген, 2014 жылғы 2 тамызында № 34 (9628) "Жаңаарқа" газетінде жарияланған) және Жаңаарқа ауданы әкімдігінің 2014 жылғы 3 қарашадағы № 82/01 "Жаңаарқа ауданы әкімдігінің 2014 жылғы 26 маусымындағы "Жаңаарқа ауданы аумағындағы азаматтық қызметші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тізбесін айқындау туралы" № 49/01 қаулысына өзгеріс енгізу туралы" </w:t>
      </w:r>
      <w:r>
        <w:rPr>
          <w:rFonts w:ascii="Times New Roman"/>
          <w:b w:val="false"/>
          <w:i w:val="false"/>
          <w:color w:val="000000"/>
          <w:sz w:val="28"/>
        </w:rPr>
        <w:t xml:space="preserve">қаулысының </w:t>
      </w:r>
      <w:r>
        <w:rPr>
          <w:rFonts w:ascii="Times New Roman"/>
          <w:b w:val="false"/>
          <w:i w:val="false"/>
          <w:color w:val="000000"/>
          <w:sz w:val="28"/>
        </w:rPr>
        <w:t>(нормативтік құқықтық актілерді мемлекеттік тіркеу Тізілімінде қаулысының (нормативтік құқықтық актілерді мемлекеттік тіркеу Тізілімінде № 2828 болып тіркелген, 2014 жылғы 6 желтоқсанында № 54 (9648) "Жаңаарқа" газетінде, "Әділет" ақпараттық-құқықтық жүйесінде 2014 жылғы 12 желтоқсанда жарияланған) қүші жойылды деп танылсын.</w:t>
      </w:r>
    </w:p>
    <w:bookmarkEnd w:id="2"/>
    <w:bookmarkStart w:name="z6" w:id="3"/>
    <w:p>
      <w:pPr>
        <w:spacing w:after="0"/>
        <w:ind w:left="0"/>
        <w:jc w:val="both"/>
      </w:pPr>
      <w:r>
        <w:rPr>
          <w:rFonts w:ascii="Times New Roman"/>
          <w:b w:val="false"/>
          <w:i w:val="false"/>
          <w:color w:val="000000"/>
          <w:sz w:val="28"/>
        </w:rPr>
        <w:t>
      3. Осы қаулының орындалуын бақылау жасау аудан әкімінің орынбасары Юржан Асанұлы Бекқожинге жүктелсін.</w:t>
      </w:r>
    </w:p>
    <w:bookmarkEnd w:id="3"/>
    <w:bookmarkStart w:name="z7" w:id="4"/>
    <w:p>
      <w:pPr>
        <w:spacing w:after="0"/>
        <w:ind w:left="0"/>
        <w:jc w:val="both"/>
      </w:pPr>
      <w:r>
        <w:rPr>
          <w:rFonts w:ascii="Times New Roman"/>
          <w:b w:val="false"/>
          <w:i w:val="false"/>
          <w:color w:val="000000"/>
          <w:sz w:val="28"/>
        </w:rPr>
        <w:t>
      4. Осы қаулы оның алғаш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Омаров</w:t>
            </w:r>
            <w:r>
              <w:rPr>
                <w:rFonts w:ascii="Times New Roman"/>
                <w:b w:val="false"/>
                <w:i w:val="false"/>
                <w:color w:val="000000"/>
                <w:sz w:val="20"/>
              </w:rPr>
              <w:t>
</w:t>
            </w:r>
          </w:p>
        </w:tc>
      </w:tr>
    </w:tbl>
    <w:bookmarkStart w:name="z9" w:id="5"/>
    <w:p>
      <w:pPr>
        <w:spacing w:after="0"/>
        <w:ind w:left="0"/>
        <w:jc w:val="both"/>
      </w:pPr>
      <w:r>
        <w:rPr>
          <w:rFonts w:ascii="Times New Roman"/>
          <w:b w:val="false"/>
          <w:i w:val="false"/>
          <w:color w:val="000000"/>
          <w:sz w:val="28"/>
        </w:rPr>
        <w:t>
      "КЕЛІСІЛДІ"</w:t>
      </w:r>
    </w:p>
    <w:bookmarkEnd w:id="5"/>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мәслихатының</w:t>
            </w:r>
            <w:r>
              <w:br/>
            </w:r>
            <w:r>
              <w:rPr>
                <w:rFonts w:ascii="Times New Roman"/>
                <w:b w:val="false"/>
                <w:i/>
                <w:color w:val="000000"/>
                <w:sz w:val="20"/>
              </w:rPr>
              <w:t>хатшысы</w:t>
            </w:r>
            <w:r>
              <w:br/>
            </w:r>
            <w:r>
              <w:rPr>
                <w:rFonts w:ascii="Times New Roman"/>
                <w:b w:val="false"/>
                <w:i/>
                <w:color w:val="000000"/>
                <w:sz w:val="20"/>
              </w:rPr>
              <w:t>К. Имантусупов _____________</w:t>
            </w:r>
            <w:r>
              <w:rPr>
                <w:rFonts w:ascii="Times New Roman"/>
                <w:b w:val="false"/>
                <w:i w:val="false"/>
                <w:color w:val="000000"/>
                <w:sz w:val="20"/>
              </w:rPr>
              <w:t>
</w:t>
            </w:r>
          </w:p>
        </w:tc>
      </w:tr>
    </w:tbl>
    <w:bookmarkStart w:name="z11" w:id="6"/>
    <w:p>
      <w:pPr>
        <w:spacing w:after="0"/>
        <w:ind w:left="0"/>
        <w:jc w:val="both"/>
      </w:pPr>
      <w:r>
        <w:rPr>
          <w:rFonts w:ascii="Times New Roman"/>
          <w:b w:val="false"/>
          <w:i w:val="false"/>
          <w:color w:val="000000"/>
          <w:sz w:val="28"/>
        </w:rPr>
        <w:t xml:space="preserve">
      4 сәуір 2016 жыл </w:t>
      </w:r>
    </w:p>
    <w:bookmarkEnd w:id="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ауданы әкімдігінің</w:t>
            </w:r>
            <w:r>
              <w:br/>
            </w:r>
            <w:r>
              <w:rPr>
                <w:rFonts w:ascii="Times New Roman"/>
                <w:b w:val="false"/>
                <w:i w:val="false"/>
                <w:color w:val="000000"/>
                <w:sz w:val="20"/>
              </w:rPr>
              <w:t>2016 жылғы 6 сәуірдегі</w:t>
            </w:r>
            <w:r>
              <w:br/>
            </w:r>
            <w:r>
              <w:rPr>
                <w:rFonts w:ascii="Times New Roman"/>
                <w:b w:val="false"/>
                <w:i w:val="false"/>
                <w:color w:val="000000"/>
                <w:sz w:val="20"/>
              </w:rPr>
              <w:t xml:space="preserve"> № 32/02 қаулысына</w:t>
            </w:r>
            <w:r>
              <w:br/>
            </w:r>
            <w:r>
              <w:rPr>
                <w:rFonts w:ascii="Times New Roman"/>
                <w:b w:val="false"/>
                <w:i w:val="false"/>
                <w:color w:val="000000"/>
                <w:sz w:val="20"/>
              </w:rPr>
              <w:t>қосымша</w:t>
            </w:r>
          </w:p>
        </w:tc>
      </w:tr>
    </w:tbl>
    <w:bookmarkStart w:name="z13" w:id="7"/>
    <w:p>
      <w:pPr>
        <w:spacing w:after="0"/>
        <w:ind w:left="0"/>
        <w:jc w:val="left"/>
      </w:pPr>
      <w:r>
        <w:rPr>
          <w:rFonts w:ascii="Times New Roman"/>
          <w:b/>
          <w:i w:val="false"/>
          <w:color w:val="000000"/>
        </w:rPr>
        <w:t xml:space="preserve"> Жаңаарқа ауданы аумағындағы азаматтық қызметші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w:t>
      </w:r>
    </w:p>
    <w:bookmarkEnd w:id="7"/>
    <w:bookmarkStart w:name="z14" w:id="8"/>
    <w:p>
      <w:pPr>
        <w:spacing w:after="0"/>
        <w:ind w:left="0"/>
        <w:jc w:val="left"/>
      </w:pPr>
      <w:r>
        <w:rPr>
          <w:rFonts w:ascii="Times New Roman"/>
          <w:b/>
          <w:i w:val="false"/>
          <w:color w:val="000000"/>
        </w:rPr>
        <w:t xml:space="preserve"> 1. Әлеуметтік қамсыздандыру саласы бойынша:</w:t>
      </w:r>
    </w:p>
    <w:bookmarkEnd w:id="8"/>
    <w:bookmarkStart w:name="z15" w:id="9"/>
    <w:p>
      <w:pPr>
        <w:spacing w:after="0"/>
        <w:ind w:left="0"/>
        <w:jc w:val="both"/>
      </w:pPr>
      <w:r>
        <w:rPr>
          <w:rFonts w:ascii="Times New Roman"/>
          <w:b w:val="false"/>
          <w:i w:val="false"/>
          <w:color w:val="000000"/>
          <w:sz w:val="28"/>
        </w:rPr>
        <w:t>
      1) бөлім меңгерушісі;</w:t>
      </w:r>
    </w:p>
    <w:bookmarkEnd w:id="9"/>
    <w:bookmarkStart w:name="z16" w:id="10"/>
    <w:p>
      <w:pPr>
        <w:spacing w:after="0"/>
        <w:ind w:left="0"/>
        <w:jc w:val="both"/>
      </w:pPr>
      <w:r>
        <w:rPr>
          <w:rFonts w:ascii="Times New Roman"/>
          <w:b w:val="false"/>
          <w:i w:val="false"/>
          <w:color w:val="000000"/>
          <w:sz w:val="28"/>
        </w:rPr>
        <w:t>
      2) кеңесші;</w:t>
      </w:r>
    </w:p>
    <w:bookmarkEnd w:id="10"/>
    <w:bookmarkStart w:name="z17" w:id="11"/>
    <w:p>
      <w:pPr>
        <w:spacing w:after="0"/>
        <w:ind w:left="0"/>
        <w:jc w:val="both"/>
      </w:pPr>
      <w:r>
        <w:rPr>
          <w:rFonts w:ascii="Times New Roman"/>
          <w:b w:val="false"/>
          <w:i w:val="false"/>
          <w:color w:val="000000"/>
          <w:sz w:val="28"/>
        </w:rPr>
        <w:t>
      3) әлеуметтік қызметкер;</w:t>
      </w:r>
    </w:p>
    <w:bookmarkEnd w:id="11"/>
    <w:bookmarkStart w:name="z18" w:id="12"/>
    <w:p>
      <w:pPr>
        <w:spacing w:after="0"/>
        <w:ind w:left="0"/>
        <w:jc w:val="both"/>
      </w:pPr>
      <w:r>
        <w:rPr>
          <w:rFonts w:ascii="Times New Roman"/>
          <w:b w:val="false"/>
          <w:i w:val="false"/>
          <w:color w:val="000000"/>
          <w:sz w:val="28"/>
        </w:rPr>
        <w:t>
      4) бухгалтер;</w:t>
      </w:r>
    </w:p>
    <w:bookmarkEnd w:id="12"/>
    <w:bookmarkStart w:name="z19" w:id="13"/>
    <w:p>
      <w:pPr>
        <w:spacing w:after="0"/>
        <w:ind w:left="0"/>
        <w:jc w:val="both"/>
      </w:pPr>
      <w:r>
        <w:rPr>
          <w:rFonts w:ascii="Times New Roman"/>
          <w:b w:val="false"/>
          <w:i w:val="false"/>
          <w:color w:val="000000"/>
          <w:sz w:val="28"/>
        </w:rPr>
        <w:t>
      5) жұмыспен қамту Орталығының директоры;</w:t>
      </w:r>
    </w:p>
    <w:bookmarkEnd w:id="13"/>
    <w:bookmarkStart w:name="z20" w:id="14"/>
    <w:p>
      <w:pPr>
        <w:spacing w:after="0"/>
        <w:ind w:left="0"/>
        <w:jc w:val="both"/>
      </w:pPr>
      <w:r>
        <w:rPr>
          <w:rFonts w:ascii="Times New Roman"/>
          <w:b w:val="false"/>
          <w:i w:val="false"/>
          <w:color w:val="000000"/>
          <w:sz w:val="28"/>
        </w:rPr>
        <w:t>
      6) жұмыспен қамту Орталығының маманы.</w:t>
      </w:r>
    </w:p>
    <w:bookmarkEnd w:id="14"/>
    <w:bookmarkStart w:name="z21" w:id="15"/>
    <w:p>
      <w:pPr>
        <w:spacing w:after="0"/>
        <w:ind w:left="0"/>
        <w:jc w:val="left"/>
      </w:pPr>
      <w:r>
        <w:rPr>
          <w:rFonts w:ascii="Times New Roman"/>
          <w:b/>
          <w:i w:val="false"/>
          <w:color w:val="000000"/>
        </w:rPr>
        <w:t xml:space="preserve"> 2. Білім беру саласы бойынша:</w:t>
      </w:r>
    </w:p>
    <w:bookmarkEnd w:id="15"/>
    <w:bookmarkStart w:name="z22" w:id="16"/>
    <w:p>
      <w:pPr>
        <w:spacing w:after="0"/>
        <w:ind w:left="0"/>
        <w:jc w:val="both"/>
      </w:pPr>
      <w:r>
        <w:rPr>
          <w:rFonts w:ascii="Times New Roman"/>
          <w:b w:val="false"/>
          <w:i w:val="false"/>
          <w:color w:val="000000"/>
          <w:sz w:val="28"/>
        </w:rPr>
        <w:t>
      1) басшы;</w:t>
      </w:r>
    </w:p>
    <w:bookmarkEnd w:id="16"/>
    <w:bookmarkStart w:name="z23" w:id="17"/>
    <w:p>
      <w:pPr>
        <w:spacing w:after="0"/>
        <w:ind w:left="0"/>
        <w:jc w:val="both"/>
      </w:pPr>
      <w:r>
        <w:rPr>
          <w:rFonts w:ascii="Times New Roman"/>
          <w:b w:val="false"/>
          <w:i w:val="false"/>
          <w:color w:val="000000"/>
          <w:sz w:val="28"/>
        </w:rPr>
        <w:t>
      2) басшының орынбасары;</w:t>
      </w:r>
    </w:p>
    <w:bookmarkEnd w:id="17"/>
    <w:bookmarkStart w:name="z24" w:id="18"/>
    <w:p>
      <w:pPr>
        <w:spacing w:after="0"/>
        <w:ind w:left="0"/>
        <w:jc w:val="both"/>
      </w:pPr>
      <w:r>
        <w:rPr>
          <w:rFonts w:ascii="Times New Roman"/>
          <w:b w:val="false"/>
          <w:i w:val="false"/>
          <w:color w:val="000000"/>
          <w:sz w:val="28"/>
        </w:rPr>
        <w:t>
      3) психолог;</w:t>
      </w:r>
    </w:p>
    <w:bookmarkEnd w:id="18"/>
    <w:bookmarkStart w:name="z25" w:id="19"/>
    <w:p>
      <w:pPr>
        <w:spacing w:after="0"/>
        <w:ind w:left="0"/>
        <w:jc w:val="both"/>
      </w:pPr>
      <w:r>
        <w:rPr>
          <w:rFonts w:ascii="Times New Roman"/>
          <w:b w:val="false"/>
          <w:i w:val="false"/>
          <w:color w:val="000000"/>
          <w:sz w:val="28"/>
        </w:rPr>
        <w:t>
      4) барлық мамандық бойынша оқытушылар;</w:t>
      </w:r>
    </w:p>
    <w:bookmarkEnd w:id="19"/>
    <w:bookmarkStart w:name="z26" w:id="20"/>
    <w:p>
      <w:pPr>
        <w:spacing w:after="0"/>
        <w:ind w:left="0"/>
        <w:jc w:val="both"/>
      </w:pPr>
      <w:r>
        <w:rPr>
          <w:rFonts w:ascii="Times New Roman"/>
          <w:b w:val="false"/>
          <w:i w:val="false"/>
          <w:color w:val="000000"/>
          <w:sz w:val="28"/>
        </w:rPr>
        <w:t>
      5) медбике;</w:t>
      </w:r>
    </w:p>
    <w:bookmarkEnd w:id="20"/>
    <w:bookmarkStart w:name="z27" w:id="21"/>
    <w:p>
      <w:pPr>
        <w:spacing w:after="0"/>
        <w:ind w:left="0"/>
        <w:jc w:val="both"/>
      </w:pPr>
      <w:r>
        <w:rPr>
          <w:rFonts w:ascii="Times New Roman"/>
          <w:b w:val="false"/>
          <w:i w:val="false"/>
          <w:color w:val="000000"/>
          <w:sz w:val="28"/>
        </w:rPr>
        <w:t>
      6) кіші медициналық қызметкер;</w:t>
      </w:r>
    </w:p>
    <w:bookmarkEnd w:id="21"/>
    <w:bookmarkStart w:name="z28" w:id="22"/>
    <w:p>
      <w:pPr>
        <w:spacing w:after="0"/>
        <w:ind w:left="0"/>
        <w:jc w:val="both"/>
      </w:pPr>
      <w:r>
        <w:rPr>
          <w:rFonts w:ascii="Times New Roman"/>
          <w:b w:val="false"/>
          <w:i w:val="false"/>
          <w:color w:val="000000"/>
          <w:sz w:val="28"/>
        </w:rPr>
        <w:t>
      7) тәлімгер;</w:t>
      </w:r>
    </w:p>
    <w:bookmarkEnd w:id="22"/>
    <w:bookmarkStart w:name="z29" w:id="23"/>
    <w:p>
      <w:pPr>
        <w:spacing w:after="0"/>
        <w:ind w:left="0"/>
        <w:jc w:val="both"/>
      </w:pPr>
      <w:r>
        <w:rPr>
          <w:rFonts w:ascii="Times New Roman"/>
          <w:b w:val="false"/>
          <w:i w:val="false"/>
          <w:color w:val="000000"/>
          <w:sz w:val="28"/>
        </w:rPr>
        <w:t>
      8) балабақша меңгерушісі;</w:t>
      </w:r>
    </w:p>
    <w:bookmarkEnd w:id="23"/>
    <w:bookmarkStart w:name="z30" w:id="24"/>
    <w:p>
      <w:pPr>
        <w:spacing w:after="0"/>
        <w:ind w:left="0"/>
        <w:jc w:val="both"/>
      </w:pPr>
      <w:r>
        <w:rPr>
          <w:rFonts w:ascii="Times New Roman"/>
          <w:b w:val="false"/>
          <w:i w:val="false"/>
          <w:color w:val="000000"/>
          <w:sz w:val="28"/>
        </w:rPr>
        <w:t>
      9) тәрбиеші;</w:t>
      </w:r>
    </w:p>
    <w:bookmarkEnd w:id="24"/>
    <w:bookmarkStart w:name="z31" w:id="25"/>
    <w:p>
      <w:pPr>
        <w:spacing w:after="0"/>
        <w:ind w:left="0"/>
        <w:jc w:val="both"/>
      </w:pPr>
      <w:r>
        <w:rPr>
          <w:rFonts w:ascii="Times New Roman"/>
          <w:b w:val="false"/>
          <w:i w:val="false"/>
          <w:color w:val="000000"/>
          <w:sz w:val="28"/>
        </w:rPr>
        <w:t>
       10) әдіскер-психолог;</w:t>
      </w:r>
    </w:p>
    <w:bookmarkEnd w:id="25"/>
    <w:bookmarkStart w:name="z32" w:id="26"/>
    <w:p>
      <w:pPr>
        <w:spacing w:after="0"/>
        <w:ind w:left="0"/>
        <w:jc w:val="both"/>
      </w:pPr>
      <w:r>
        <w:rPr>
          <w:rFonts w:ascii="Times New Roman"/>
          <w:b w:val="false"/>
          <w:i w:val="false"/>
          <w:color w:val="000000"/>
          <w:sz w:val="28"/>
        </w:rPr>
        <w:t>
       11) ән-күй маманы;</w:t>
      </w:r>
    </w:p>
    <w:bookmarkEnd w:id="26"/>
    <w:bookmarkStart w:name="z33" w:id="27"/>
    <w:p>
      <w:pPr>
        <w:spacing w:after="0"/>
        <w:ind w:left="0"/>
        <w:jc w:val="both"/>
      </w:pPr>
      <w:r>
        <w:rPr>
          <w:rFonts w:ascii="Times New Roman"/>
          <w:b w:val="false"/>
          <w:i w:val="false"/>
          <w:color w:val="000000"/>
          <w:sz w:val="28"/>
        </w:rPr>
        <w:t>
       12) көркемдік студия үйірмесінің жетекшісі;</w:t>
      </w:r>
    </w:p>
    <w:bookmarkEnd w:id="27"/>
    <w:bookmarkStart w:name="z34" w:id="28"/>
    <w:p>
      <w:pPr>
        <w:spacing w:after="0"/>
        <w:ind w:left="0"/>
        <w:jc w:val="both"/>
      </w:pPr>
      <w:r>
        <w:rPr>
          <w:rFonts w:ascii="Times New Roman"/>
          <w:b w:val="false"/>
          <w:i w:val="false"/>
          <w:color w:val="000000"/>
          <w:sz w:val="28"/>
        </w:rPr>
        <w:t>
       13) шаруашылық басқарушы;</w:t>
      </w:r>
    </w:p>
    <w:bookmarkEnd w:id="28"/>
    <w:bookmarkStart w:name="z35" w:id="29"/>
    <w:p>
      <w:pPr>
        <w:spacing w:after="0"/>
        <w:ind w:left="0"/>
        <w:jc w:val="both"/>
      </w:pPr>
      <w:r>
        <w:rPr>
          <w:rFonts w:ascii="Times New Roman"/>
          <w:b w:val="false"/>
          <w:i w:val="false"/>
          <w:color w:val="000000"/>
          <w:sz w:val="28"/>
        </w:rPr>
        <w:t>
       14) бухгалтер;</w:t>
      </w:r>
    </w:p>
    <w:bookmarkEnd w:id="29"/>
    <w:bookmarkStart w:name="z36" w:id="30"/>
    <w:p>
      <w:pPr>
        <w:spacing w:after="0"/>
        <w:ind w:left="0"/>
        <w:jc w:val="both"/>
      </w:pPr>
      <w:r>
        <w:rPr>
          <w:rFonts w:ascii="Times New Roman"/>
          <w:b w:val="false"/>
          <w:i w:val="false"/>
          <w:color w:val="000000"/>
          <w:sz w:val="28"/>
        </w:rPr>
        <w:t>
       15) әдіскер;</w:t>
      </w:r>
    </w:p>
    <w:bookmarkEnd w:id="30"/>
    <w:bookmarkStart w:name="z37" w:id="31"/>
    <w:p>
      <w:pPr>
        <w:spacing w:after="0"/>
        <w:ind w:left="0"/>
        <w:jc w:val="both"/>
      </w:pPr>
      <w:r>
        <w:rPr>
          <w:rFonts w:ascii="Times New Roman"/>
          <w:b w:val="false"/>
          <w:i w:val="false"/>
          <w:color w:val="000000"/>
          <w:sz w:val="28"/>
        </w:rPr>
        <w:t>
       16) заңгер-кеңесші;</w:t>
      </w:r>
    </w:p>
    <w:bookmarkEnd w:id="31"/>
    <w:bookmarkStart w:name="z38" w:id="32"/>
    <w:p>
      <w:pPr>
        <w:spacing w:after="0"/>
        <w:ind w:left="0"/>
        <w:jc w:val="both"/>
      </w:pPr>
      <w:r>
        <w:rPr>
          <w:rFonts w:ascii="Times New Roman"/>
          <w:b w:val="false"/>
          <w:i w:val="false"/>
          <w:color w:val="000000"/>
          <w:sz w:val="28"/>
        </w:rPr>
        <w:t>
       17) интернат меңгерушісі;</w:t>
      </w:r>
    </w:p>
    <w:bookmarkEnd w:id="32"/>
    <w:bookmarkStart w:name="z39" w:id="33"/>
    <w:p>
      <w:pPr>
        <w:spacing w:after="0"/>
        <w:ind w:left="0"/>
        <w:jc w:val="both"/>
      </w:pPr>
      <w:r>
        <w:rPr>
          <w:rFonts w:ascii="Times New Roman"/>
          <w:b w:val="false"/>
          <w:i w:val="false"/>
          <w:color w:val="000000"/>
          <w:sz w:val="28"/>
        </w:rPr>
        <w:t>
       18) экономист;</w:t>
      </w:r>
    </w:p>
    <w:bookmarkEnd w:id="33"/>
    <w:bookmarkStart w:name="z40" w:id="34"/>
    <w:p>
      <w:pPr>
        <w:spacing w:after="0"/>
        <w:ind w:left="0"/>
        <w:jc w:val="both"/>
      </w:pPr>
      <w:r>
        <w:rPr>
          <w:rFonts w:ascii="Times New Roman"/>
          <w:b w:val="false"/>
          <w:i w:val="false"/>
          <w:color w:val="000000"/>
          <w:sz w:val="28"/>
        </w:rPr>
        <w:t>
       19) тәрбиешінің көмекшісі;</w:t>
      </w:r>
    </w:p>
    <w:bookmarkEnd w:id="34"/>
    <w:bookmarkStart w:name="z41" w:id="35"/>
    <w:p>
      <w:pPr>
        <w:spacing w:after="0"/>
        <w:ind w:left="0"/>
        <w:jc w:val="both"/>
      </w:pPr>
      <w:r>
        <w:rPr>
          <w:rFonts w:ascii="Times New Roman"/>
          <w:b w:val="false"/>
          <w:i w:val="false"/>
          <w:color w:val="000000"/>
          <w:sz w:val="28"/>
        </w:rPr>
        <w:t>
       20) емдәм медбикесі;</w:t>
      </w:r>
    </w:p>
    <w:bookmarkEnd w:id="35"/>
    <w:bookmarkStart w:name="z42" w:id="36"/>
    <w:p>
      <w:pPr>
        <w:spacing w:after="0"/>
        <w:ind w:left="0"/>
        <w:jc w:val="both"/>
      </w:pPr>
      <w:r>
        <w:rPr>
          <w:rFonts w:ascii="Times New Roman"/>
          <w:b w:val="false"/>
          <w:i w:val="false"/>
          <w:color w:val="000000"/>
          <w:sz w:val="28"/>
        </w:rPr>
        <w:t>
       21) іс жүргізуші.</w:t>
      </w:r>
    </w:p>
    <w:bookmarkEnd w:id="36"/>
    <w:bookmarkStart w:name="z43" w:id="37"/>
    <w:p>
      <w:pPr>
        <w:spacing w:after="0"/>
        <w:ind w:left="0"/>
        <w:jc w:val="left"/>
      </w:pPr>
      <w:r>
        <w:rPr>
          <w:rFonts w:ascii="Times New Roman"/>
          <w:b/>
          <w:i w:val="false"/>
          <w:color w:val="000000"/>
        </w:rPr>
        <w:t xml:space="preserve"> 3. Мәдениет саласы бойынша:</w:t>
      </w:r>
    </w:p>
    <w:bookmarkEnd w:id="37"/>
    <w:bookmarkStart w:name="z44" w:id="38"/>
    <w:p>
      <w:pPr>
        <w:spacing w:after="0"/>
        <w:ind w:left="0"/>
        <w:jc w:val="both"/>
      </w:pPr>
      <w:r>
        <w:rPr>
          <w:rFonts w:ascii="Times New Roman"/>
          <w:b w:val="false"/>
          <w:i w:val="false"/>
          <w:color w:val="000000"/>
          <w:sz w:val="28"/>
        </w:rPr>
        <w:t>
      1) басшы;</w:t>
      </w:r>
    </w:p>
    <w:bookmarkEnd w:id="38"/>
    <w:bookmarkStart w:name="z45" w:id="39"/>
    <w:p>
      <w:pPr>
        <w:spacing w:after="0"/>
        <w:ind w:left="0"/>
        <w:jc w:val="both"/>
      </w:pPr>
      <w:r>
        <w:rPr>
          <w:rFonts w:ascii="Times New Roman"/>
          <w:b w:val="false"/>
          <w:i w:val="false"/>
          <w:color w:val="000000"/>
          <w:sz w:val="28"/>
        </w:rPr>
        <w:t>
      2) басшының орынбасары;</w:t>
      </w:r>
    </w:p>
    <w:bookmarkEnd w:id="39"/>
    <w:bookmarkStart w:name="z46" w:id="40"/>
    <w:p>
      <w:pPr>
        <w:spacing w:after="0"/>
        <w:ind w:left="0"/>
        <w:jc w:val="both"/>
      </w:pPr>
      <w:r>
        <w:rPr>
          <w:rFonts w:ascii="Times New Roman"/>
          <w:b w:val="false"/>
          <w:i w:val="false"/>
          <w:color w:val="000000"/>
          <w:sz w:val="28"/>
        </w:rPr>
        <w:t>
      3) басшының көмекшісі;</w:t>
      </w:r>
    </w:p>
    <w:bookmarkEnd w:id="40"/>
    <w:bookmarkStart w:name="z47" w:id="41"/>
    <w:p>
      <w:pPr>
        <w:spacing w:after="0"/>
        <w:ind w:left="0"/>
        <w:jc w:val="both"/>
      </w:pPr>
      <w:r>
        <w:rPr>
          <w:rFonts w:ascii="Times New Roman"/>
          <w:b w:val="false"/>
          <w:i w:val="false"/>
          <w:color w:val="000000"/>
          <w:sz w:val="28"/>
        </w:rPr>
        <w:t>
      4) көркемдік жетекші;</w:t>
      </w:r>
    </w:p>
    <w:bookmarkEnd w:id="41"/>
    <w:bookmarkStart w:name="z48" w:id="42"/>
    <w:p>
      <w:pPr>
        <w:spacing w:after="0"/>
        <w:ind w:left="0"/>
        <w:jc w:val="both"/>
      </w:pPr>
      <w:r>
        <w:rPr>
          <w:rFonts w:ascii="Times New Roman"/>
          <w:b w:val="false"/>
          <w:i w:val="false"/>
          <w:color w:val="000000"/>
          <w:sz w:val="28"/>
        </w:rPr>
        <w:t>
      5) сектор меңгерушісі;</w:t>
      </w:r>
    </w:p>
    <w:bookmarkEnd w:id="42"/>
    <w:bookmarkStart w:name="z49" w:id="43"/>
    <w:p>
      <w:pPr>
        <w:spacing w:after="0"/>
        <w:ind w:left="0"/>
        <w:jc w:val="both"/>
      </w:pPr>
      <w:r>
        <w:rPr>
          <w:rFonts w:ascii="Times New Roman"/>
          <w:b w:val="false"/>
          <w:i w:val="false"/>
          <w:color w:val="000000"/>
          <w:sz w:val="28"/>
        </w:rPr>
        <w:t>
      6) кітапханашы;</w:t>
      </w:r>
    </w:p>
    <w:bookmarkEnd w:id="43"/>
    <w:bookmarkStart w:name="z50" w:id="44"/>
    <w:p>
      <w:pPr>
        <w:spacing w:after="0"/>
        <w:ind w:left="0"/>
        <w:jc w:val="both"/>
      </w:pPr>
      <w:r>
        <w:rPr>
          <w:rFonts w:ascii="Times New Roman"/>
          <w:b w:val="false"/>
          <w:i w:val="false"/>
          <w:color w:val="000000"/>
          <w:sz w:val="28"/>
        </w:rPr>
        <w:t>
      7) әдіскер;</w:t>
      </w:r>
    </w:p>
    <w:bookmarkEnd w:id="44"/>
    <w:bookmarkStart w:name="z51" w:id="45"/>
    <w:p>
      <w:pPr>
        <w:spacing w:after="0"/>
        <w:ind w:left="0"/>
        <w:jc w:val="both"/>
      </w:pPr>
      <w:r>
        <w:rPr>
          <w:rFonts w:ascii="Times New Roman"/>
          <w:b w:val="false"/>
          <w:i w:val="false"/>
          <w:color w:val="000000"/>
          <w:sz w:val="28"/>
        </w:rPr>
        <w:t>
      8) библиограф;</w:t>
      </w:r>
    </w:p>
    <w:bookmarkEnd w:id="45"/>
    <w:bookmarkStart w:name="z52" w:id="46"/>
    <w:p>
      <w:pPr>
        <w:spacing w:after="0"/>
        <w:ind w:left="0"/>
        <w:jc w:val="both"/>
      </w:pPr>
      <w:r>
        <w:rPr>
          <w:rFonts w:ascii="Times New Roman"/>
          <w:b w:val="false"/>
          <w:i w:val="false"/>
          <w:color w:val="000000"/>
          <w:sz w:val="28"/>
        </w:rPr>
        <w:t>
      9) аймақтану бөлімінің редакторы;</w:t>
      </w:r>
    </w:p>
    <w:bookmarkEnd w:id="46"/>
    <w:bookmarkStart w:name="z53" w:id="47"/>
    <w:p>
      <w:pPr>
        <w:spacing w:after="0"/>
        <w:ind w:left="0"/>
        <w:jc w:val="both"/>
      </w:pPr>
      <w:r>
        <w:rPr>
          <w:rFonts w:ascii="Times New Roman"/>
          <w:b w:val="false"/>
          <w:i w:val="false"/>
          <w:color w:val="000000"/>
          <w:sz w:val="28"/>
        </w:rPr>
        <w:t>
      10) кітап қорын есепке алу маманы;</w:t>
      </w:r>
    </w:p>
    <w:bookmarkEnd w:id="47"/>
    <w:bookmarkStart w:name="z54" w:id="48"/>
    <w:p>
      <w:pPr>
        <w:spacing w:after="0"/>
        <w:ind w:left="0"/>
        <w:jc w:val="both"/>
      </w:pPr>
      <w:r>
        <w:rPr>
          <w:rFonts w:ascii="Times New Roman"/>
          <w:b w:val="false"/>
          <w:i w:val="false"/>
          <w:color w:val="000000"/>
          <w:sz w:val="28"/>
        </w:rPr>
        <w:t>
      11) дыбыс режиссеры;</w:t>
      </w:r>
    </w:p>
    <w:bookmarkEnd w:id="48"/>
    <w:bookmarkStart w:name="z55" w:id="49"/>
    <w:p>
      <w:pPr>
        <w:spacing w:after="0"/>
        <w:ind w:left="0"/>
        <w:jc w:val="both"/>
      </w:pPr>
      <w:r>
        <w:rPr>
          <w:rFonts w:ascii="Times New Roman"/>
          <w:b w:val="false"/>
          <w:i w:val="false"/>
          <w:color w:val="000000"/>
          <w:sz w:val="28"/>
        </w:rPr>
        <w:t>
      12) хореограф;</w:t>
      </w:r>
    </w:p>
    <w:bookmarkEnd w:id="49"/>
    <w:bookmarkStart w:name="z56" w:id="50"/>
    <w:p>
      <w:pPr>
        <w:spacing w:after="0"/>
        <w:ind w:left="0"/>
        <w:jc w:val="both"/>
      </w:pPr>
      <w:r>
        <w:rPr>
          <w:rFonts w:ascii="Times New Roman"/>
          <w:b w:val="false"/>
          <w:i w:val="false"/>
          <w:color w:val="000000"/>
          <w:sz w:val="28"/>
        </w:rPr>
        <w:t>
      13) музыкалық жетекші;</w:t>
      </w:r>
    </w:p>
    <w:bookmarkEnd w:id="50"/>
    <w:bookmarkStart w:name="z57" w:id="51"/>
    <w:p>
      <w:pPr>
        <w:spacing w:after="0"/>
        <w:ind w:left="0"/>
        <w:jc w:val="both"/>
      </w:pPr>
      <w:r>
        <w:rPr>
          <w:rFonts w:ascii="Times New Roman"/>
          <w:b w:val="false"/>
          <w:i w:val="false"/>
          <w:color w:val="000000"/>
          <w:sz w:val="28"/>
        </w:rPr>
        <w:t>
      14) концертмейстер;</w:t>
      </w:r>
    </w:p>
    <w:bookmarkEnd w:id="51"/>
    <w:bookmarkStart w:name="z58" w:id="52"/>
    <w:p>
      <w:pPr>
        <w:spacing w:after="0"/>
        <w:ind w:left="0"/>
        <w:jc w:val="both"/>
      </w:pPr>
      <w:r>
        <w:rPr>
          <w:rFonts w:ascii="Times New Roman"/>
          <w:b w:val="false"/>
          <w:i w:val="false"/>
          <w:color w:val="000000"/>
          <w:sz w:val="28"/>
        </w:rPr>
        <w:t>
      15) нұсқаушы;</w:t>
      </w:r>
    </w:p>
    <w:bookmarkEnd w:id="52"/>
    <w:bookmarkStart w:name="z59" w:id="53"/>
    <w:p>
      <w:pPr>
        <w:spacing w:after="0"/>
        <w:ind w:left="0"/>
        <w:jc w:val="both"/>
      </w:pPr>
      <w:r>
        <w:rPr>
          <w:rFonts w:ascii="Times New Roman"/>
          <w:b w:val="false"/>
          <w:i w:val="false"/>
          <w:color w:val="000000"/>
          <w:sz w:val="28"/>
        </w:rPr>
        <w:t>
      16) жастармен жұмыс бойынша маман;</w:t>
      </w:r>
    </w:p>
    <w:bookmarkEnd w:id="53"/>
    <w:bookmarkStart w:name="z60" w:id="54"/>
    <w:p>
      <w:pPr>
        <w:spacing w:after="0"/>
        <w:ind w:left="0"/>
        <w:jc w:val="both"/>
      </w:pPr>
      <w:r>
        <w:rPr>
          <w:rFonts w:ascii="Times New Roman"/>
          <w:b w:val="false"/>
          <w:i w:val="false"/>
          <w:color w:val="000000"/>
          <w:sz w:val="28"/>
        </w:rPr>
        <w:t>
      17) клуб меңгерушісі;</w:t>
      </w:r>
    </w:p>
    <w:bookmarkEnd w:id="54"/>
    <w:bookmarkStart w:name="z61" w:id="55"/>
    <w:p>
      <w:pPr>
        <w:spacing w:after="0"/>
        <w:ind w:left="0"/>
        <w:jc w:val="both"/>
      </w:pPr>
      <w:r>
        <w:rPr>
          <w:rFonts w:ascii="Times New Roman"/>
          <w:b w:val="false"/>
          <w:i w:val="false"/>
          <w:color w:val="000000"/>
          <w:sz w:val="28"/>
        </w:rPr>
        <w:t>
      18) оркестр жетекшісі;</w:t>
      </w:r>
    </w:p>
    <w:bookmarkEnd w:id="55"/>
    <w:bookmarkStart w:name="z62" w:id="56"/>
    <w:p>
      <w:pPr>
        <w:spacing w:after="0"/>
        <w:ind w:left="0"/>
        <w:jc w:val="both"/>
      </w:pPr>
      <w:r>
        <w:rPr>
          <w:rFonts w:ascii="Times New Roman"/>
          <w:b w:val="false"/>
          <w:i w:val="false"/>
          <w:color w:val="000000"/>
          <w:sz w:val="28"/>
        </w:rPr>
        <w:t>
      19) барлық түрлер шебері;</w:t>
      </w:r>
    </w:p>
    <w:bookmarkEnd w:id="56"/>
    <w:bookmarkStart w:name="z63" w:id="57"/>
    <w:p>
      <w:pPr>
        <w:spacing w:after="0"/>
        <w:ind w:left="0"/>
        <w:jc w:val="both"/>
      </w:pPr>
      <w:r>
        <w:rPr>
          <w:rFonts w:ascii="Times New Roman"/>
          <w:b w:val="false"/>
          <w:i w:val="false"/>
          <w:color w:val="000000"/>
          <w:sz w:val="28"/>
        </w:rPr>
        <w:t>
      20) шаруашылық бөлімінің басқарушысы;</w:t>
      </w:r>
    </w:p>
    <w:bookmarkEnd w:id="57"/>
    <w:bookmarkStart w:name="z64" w:id="58"/>
    <w:p>
      <w:pPr>
        <w:spacing w:after="0"/>
        <w:ind w:left="0"/>
        <w:jc w:val="both"/>
      </w:pPr>
      <w:r>
        <w:rPr>
          <w:rFonts w:ascii="Times New Roman"/>
          <w:b w:val="false"/>
          <w:i w:val="false"/>
          <w:color w:val="000000"/>
          <w:sz w:val="28"/>
        </w:rPr>
        <w:t>
      21) суретші;</w:t>
      </w:r>
    </w:p>
    <w:bookmarkEnd w:id="58"/>
    <w:bookmarkStart w:name="z65" w:id="59"/>
    <w:p>
      <w:pPr>
        <w:spacing w:after="0"/>
        <w:ind w:left="0"/>
        <w:jc w:val="both"/>
      </w:pPr>
      <w:r>
        <w:rPr>
          <w:rFonts w:ascii="Times New Roman"/>
          <w:b w:val="false"/>
          <w:i w:val="false"/>
          <w:color w:val="000000"/>
          <w:sz w:val="28"/>
        </w:rPr>
        <w:t>
      22) бухгалтер;</w:t>
      </w:r>
    </w:p>
    <w:bookmarkEnd w:id="59"/>
    <w:bookmarkStart w:name="z66" w:id="60"/>
    <w:p>
      <w:pPr>
        <w:spacing w:after="0"/>
        <w:ind w:left="0"/>
        <w:jc w:val="both"/>
      </w:pPr>
      <w:r>
        <w:rPr>
          <w:rFonts w:ascii="Times New Roman"/>
          <w:b w:val="false"/>
          <w:i w:val="false"/>
          <w:color w:val="000000"/>
          <w:sz w:val="28"/>
        </w:rPr>
        <w:t>
      23) экономист;</w:t>
      </w:r>
    </w:p>
    <w:bookmarkEnd w:id="60"/>
    <w:bookmarkStart w:name="z67" w:id="61"/>
    <w:p>
      <w:pPr>
        <w:spacing w:after="0"/>
        <w:ind w:left="0"/>
        <w:jc w:val="both"/>
      </w:pPr>
      <w:r>
        <w:rPr>
          <w:rFonts w:ascii="Times New Roman"/>
          <w:b w:val="false"/>
          <w:i w:val="false"/>
          <w:color w:val="000000"/>
          <w:sz w:val="28"/>
        </w:rPr>
        <w:t>
      24) кассир;</w:t>
      </w:r>
    </w:p>
    <w:bookmarkEnd w:id="61"/>
    <w:bookmarkStart w:name="z68" w:id="62"/>
    <w:p>
      <w:pPr>
        <w:spacing w:after="0"/>
        <w:ind w:left="0"/>
        <w:jc w:val="both"/>
      </w:pPr>
      <w:r>
        <w:rPr>
          <w:rFonts w:ascii="Times New Roman"/>
          <w:b w:val="false"/>
          <w:i w:val="false"/>
          <w:color w:val="000000"/>
          <w:sz w:val="28"/>
        </w:rPr>
        <w:t>
      25) билет контролеры;</w:t>
      </w:r>
    </w:p>
    <w:bookmarkEnd w:id="62"/>
    <w:bookmarkStart w:name="z69" w:id="63"/>
    <w:p>
      <w:pPr>
        <w:spacing w:after="0"/>
        <w:ind w:left="0"/>
        <w:jc w:val="both"/>
      </w:pPr>
      <w:r>
        <w:rPr>
          <w:rFonts w:ascii="Times New Roman"/>
          <w:b w:val="false"/>
          <w:i w:val="false"/>
          <w:color w:val="000000"/>
          <w:sz w:val="28"/>
        </w:rPr>
        <w:t>
      26) іс жүргізуші;</w:t>
      </w:r>
    </w:p>
    <w:bookmarkEnd w:id="63"/>
    <w:bookmarkStart w:name="z70" w:id="64"/>
    <w:p>
      <w:pPr>
        <w:spacing w:after="0"/>
        <w:ind w:left="0"/>
        <w:jc w:val="both"/>
      </w:pPr>
      <w:r>
        <w:rPr>
          <w:rFonts w:ascii="Times New Roman"/>
          <w:b w:val="false"/>
          <w:i w:val="false"/>
          <w:color w:val="000000"/>
          <w:sz w:val="28"/>
        </w:rPr>
        <w:t>
      27) кадр жөніндегі инспекторы;</w:t>
      </w:r>
    </w:p>
    <w:bookmarkEnd w:id="64"/>
    <w:bookmarkStart w:name="z71" w:id="65"/>
    <w:p>
      <w:pPr>
        <w:spacing w:after="0"/>
        <w:ind w:left="0"/>
        <w:jc w:val="both"/>
      </w:pPr>
      <w:r>
        <w:rPr>
          <w:rFonts w:ascii="Times New Roman"/>
          <w:b w:val="false"/>
          <w:i w:val="false"/>
          <w:color w:val="000000"/>
          <w:sz w:val="28"/>
        </w:rPr>
        <w:t>
      28) техник-электрик;</w:t>
      </w:r>
    </w:p>
    <w:bookmarkEnd w:id="65"/>
    <w:bookmarkStart w:name="z72" w:id="66"/>
    <w:p>
      <w:pPr>
        <w:spacing w:after="0"/>
        <w:ind w:left="0"/>
        <w:jc w:val="both"/>
      </w:pPr>
      <w:r>
        <w:rPr>
          <w:rFonts w:ascii="Times New Roman"/>
          <w:b w:val="false"/>
          <w:i w:val="false"/>
          <w:color w:val="000000"/>
          <w:sz w:val="28"/>
        </w:rPr>
        <w:t>
      29) дыбыс операторы;</w:t>
      </w:r>
    </w:p>
    <w:bookmarkEnd w:id="66"/>
    <w:bookmarkStart w:name="z73" w:id="67"/>
    <w:p>
      <w:pPr>
        <w:spacing w:after="0"/>
        <w:ind w:left="0"/>
        <w:jc w:val="both"/>
      </w:pPr>
      <w:r>
        <w:rPr>
          <w:rFonts w:ascii="Times New Roman"/>
          <w:b w:val="false"/>
          <w:i w:val="false"/>
          <w:color w:val="000000"/>
          <w:sz w:val="28"/>
        </w:rPr>
        <w:t>
      30) жарық операторы;</w:t>
      </w:r>
    </w:p>
    <w:bookmarkEnd w:id="67"/>
    <w:bookmarkStart w:name="z74" w:id="68"/>
    <w:p>
      <w:pPr>
        <w:spacing w:after="0"/>
        <w:ind w:left="0"/>
        <w:jc w:val="both"/>
      </w:pPr>
      <w:r>
        <w:rPr>
          <w:rFonts w:ascii="Times New Roman"/>
          <w:b w:val="false"/>
          <w:i w:val="false"/>
          <w:color w:val="000000"/>
          <w:sz w:val="28"/>
        </w:rPr>
        <w:t>
      31) заңгер-кеңесші.</w:t>
      </w:r>
    </w:p>
    <w:bookmarkEnd w:id="68"/>
    <w:bookmarkStart w:name="z75" w:id="69"/>
    <w:p>
      <w:pPr>
        <w:spacing w:after="0"/>
        <w:ind w:left="0"/>
        <w:jc w:val="left"/>
      </w:pPr>
      <w:r>
        <w:rPr>
          <w:rFonts w:ascii="Times New Roman"/>
          <w:b/>
          <w:i w:val="false"/>
          <w:color w:val="000000"/>
        </w:rPr>
        <w:t xml:space="preserve"> 4. Ветеринария саласы бойынша:</w:t>
      </w:r>
    </w:p>
    <w:bookmarkEnd w:id="69"/>
    <w:bookmarkStart w:name="z76" w:id="70"/>
    <w:p>
      <w:pPr>
        <w:spacing w:after="0"/>
        <w:ind w:left="0"/>
        <w:jc w:val="both"/>
      </w:pPr>
      <w:r>
        <w:rPr>
          <w:rFonts w:ascii="Times New Roman"/>
          <w:b w:val="false"/>
          <w:i w:val="false"/>
          <w:color w:val="000000"/>
          <w:sz w:val="28"/>
        </w:rPr>
        <w:t>
      1) ветеринариялық мал дәрігері;</w:t>
      </w:r>
    </w:p>
    <w:bookmarkEnd w:id="70"/>
    <w:bookmarkStart w:name="z77" w:id="71"/>
    <w:p>
      <w:pPr>
        <w:spacing w:after="0"/>
        <w:ind w:left="0"/>
        <w:jc w:val="both"/>
      </w:pPr>
      <w:r>
        <w:rPr>
          <w:rFonts w:ascii="Times New Roman"/>
          <w:b w:val="false"/>
          <w:i w:val="false"/>
          <w:color w:val="000000"/>
          <w:sz w:val="28"/>
        </w:rPr>
        <w:t>
      2) ветеринариялық фельдшер;</w:t>
      </w:r>
    </w:p>
    <w:bookmarkEnd w:id="71"/>
    <w:bookmarkStart w:name="z78" w:id="72"/>
    <w:p>
      <w:pPr>
        <w:spacing w:after="0"/>
        <w:ind w:left="0"/>
        <w:jc w:val="both"/>
      </w:pPr>
      <w:r>
        <w:rPr>
          <w:rFonts w:ascii="Times New Roman"/>
          <w:b w:val="false"/>
          <w:i w:val="false"/>
          <w:color w:val="000000"/>
          <w:sz w:val="28"/>
        </w:rPr>
        <w:t>
      3) бухгалтер;</w:t>
      </w:r>
    </w:p>
    <w:bookmarkEnd w:id="72"/>
    <w:bookmarkStart w:name="z79" w:id="73"/>
    <w:p>
      <w:pPr>
        <w:spacing w:after="0"/>
        <w:ind w:left="0"/>
        <w:jc w:val="both"/>
      </w:pPr>
      <w:r>
        <w:rPr>
          <w:rFonts w:ascii="Times New Roman"/>
          <w:b w:val="false"/>
          <w:i w:val="false"/>
          <w:color w:val="000000"/>
          <w:sz w:val="28"/>
        </w:rPr>
        <w:t>
      4) экономист.</w:t>
      </w:r>
    </w:p>
    <w:bookmarkEnd w:id="7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