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10d0" w14:textId="a741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2016 жылғы 24 наурыздағы № 25/02 қаулысы. Қарағанды облысының Әділет департаментінде 2016 жылғы 27 сәуірде № 3770 болып тіркелді. Қолданылу мерзімінің өтуіне байланысты өзiнiң қолданылуы тоқтатылады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Жаңаарқа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Жаңаарқа ауданы әкімінің орынбасары Жандаулетов Марат Жандаулетұлына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180"/>
        <w:gridCol w:w="1785"/>
        <w:gridCol w:w="568"/>
        <w:gridCol w:w="2193"/>
        <w:gridCol w:w="568"/>
        <w:gridCol w:w="1871"/>
        <w:gridCol w:w="599"/>
        <w:gridCol w:w="2194"/>
        <w:gridCol w:w="570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ата-аналардың бір айға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айға жұмсалатын шығындардың орташа құны (теңге)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