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2f523" w14:textId="f52f5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 сессиясының 2012 жылғы 25 ақпандағы № 2/17 "Жаңаарқа ауданының тұрғындарына тұрғын үй көмегін көрсету Ережесін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2016 жылғы 11 мамырдағы II сессиясының № 2/19 шешімі. Қарағанды облысының Әділет департаментінде 2016 жылғы 30 мамырда № 3831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1997 жылғы 16 сәуірдегі "Тұрғын үй қатынастары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30 желтоқсандағы № 2314 "Тұрғын үй көмегін көрсету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Жаңаарқа аудандық мәслихатының 2 сессиясының 2012 жылғы 25 ақпандағы №2/17 "Жаңаарқа ауданының тұрғындарына тұрғын үй көмегін көрсету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8-12-125 болып тіркелген, 2012 жылғы 7 сәуірдегі № 16 (9489) "Жаңаарқа" газетінде, "Әділет" ақпараттық-құқықтық жүйесінде 2012 жылы 29 наурызда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Ереженің </w:t>
      </w:r>
      <w:r>
        <w:rPr>
          <w:rFonts w:ascii="Times New Roman"/>
          <w:b w:val="false"/>
          <w:i w:val="false"/>
          <w:color w:val="000000"/>
          <w:sz w:val="28"/>
        </w:rPr>
        <w:t>18-тармағы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"18. Тұрғын үй көмегін тағайындау үшін отбасы (азамат) Қазақстан Республикасы Үкіметінің 2009 жылғы 30 желтоқсандағы № 2314 "Тұрғын үй көмегін көрсету ережесін бекіту туралы" қаулысымен бекітілген Тұрғын үй көмегін көрсету ережесінің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құжаттарды ұсынады.";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"20. Өтініш берушімен ұсынылған құжаттардың растығына (мәліметтерге) күмән туындаған жағдайда уәкілетті орган тұрғын үй көмегін тағайындауға өтініш білдірген отбасының материалдық-тұрмыстық жағдайын тексеруге құқығы бар. Тексеру актісі өтініш берушінің жеке ісіне тіркеледі.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Тапсырылған құжаттарды қарау нәтижесі бойынша уәкілетті орган өтініш берушінің жеке ісін қалыптастырады.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Ақпараттың растығына күмән туындаған жағдайда уәкілетті орган тұрғын үй көмегін тағайындау үшін қажетті мәліметтерді тиісті органдардан сұратуға құқылы.".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Бекежанова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