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e14f" w14:textId="274e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2016 жылғы 21 желтоқсандағы VIII сессиясының № 8/64 шешімі. Қарағанды облысының Әділет департаментінде 2017 жылғы 10 қаңтарда № 4103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 xml:space="preserve">ШЕШІМ ЕТТІ: </w:t>
      </w:r>
    </w:p>
    <w:bookmarkEnd w:id="0"/>
    <w:bookmarkStart w:name="z4" w:id="1"/>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w:t>
      </w:r>
    </w:p>
    <w:bookmarkEnd w:id="1"/>
    <w:bookmarkStart w:name="z5" w:id="2"/>
    <w:p>
      <w:pPr>
        <w:spacing w:after="0"/>
        <w:ind w:left="0"/>
        <w:jc w:val="both"/>
      </w:pPr>
      <w:r>
        <w:rPr>
          <w:rFonts w:ascii="Times New Roman"/>
          <w:b w:val="false"/>
          <w:i w:val="false"/>
          <w:color w:val="000000"/>
          <w:sz w:val="28"/>
        </w:rPr>
        <w:t xml:space="preserve">
      2017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4 588 149 мың теңге:</w:t>
      </w:r>
    </w:p>
    <w:bookmarkEnd w:id="3"/>
    <w:bookmarkStart w:name="z9" w:id="4"/>
    <w:p>
      <w:pPr>
        <w:spacing w:after="0"/>
        <w:ind w:left="0"/>
        <w:jc w:val="both"/>
      </w:pPr>
      <w:r>
        <w:rPr>
          <w:rFonts w:ascii="Times New Roman"/>
          <w:b w:val="false"/>
          <w:i w:val="false"/>
          <w:color w:val="000000"/>
          <w:sz w:val="28"/>
        </w:rPr>
        <w:t>
      салықтық түсімдер 994 224 мың теңге;</w:t>
      </w:r>
    </w:p>
    <w:bookmarkEnd w:id="4"/>
    <w:bookmarkStart w:name="z10" w:id="5"/>
    <w:p>
      <w:pPr>
        <w:spacing w:after="0"/>
        <w:ind w:left="0"/>
        <w:jc w:val="both"/>
      </w:pPr>
      <w:r>
        <w:rPr>
          <w:rFonts w:ascii="Times New Roman"/>
          <w:b w:val="false"/>
          <w:i w:val="false"/>
          <w:color w:val="000000"/>
          <w:sz w:val="28"/>
        </w:rPr>
        <w:t>
      салықтық емес түсімдер 6 176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21 391 мың теңге;</w:t>
      </w:r>
    </w:p>
    <w:bookmarkEnd w:id="6"/>
    <w:bookmarkStart w:name="z12" w:id="7"/>
    <w:p>
      <w:pPr>
        <w:spacing w:after="0"/>
        <w:ind w:left="0"/>
        <w:jc w:val="both"/>
      </w:pPr>
      <w:r>
        <w:rPr>
          <w:rFonts w:ascii="Times New Roman"/>
          <w:b w:val="false"/>
          <w:i w:val="false"/>
          <w:color w:val="000000"/>
          <w:sz w:val="28"/>
        </w:rPr>
        <w:t xml:space="preserve">
      трансферттердің түсімдері 3 566 358 мың теңге; </w:t>
      </w:r>
    </w:p>
    <w:bookmarkEnd w:id="7"/>
    <w:bookmarkStart w:name="z13" w:id="8"/>
    <w:p>
      <w:pPr>
        <w:spacing w:after="0"/>
        <w:ind w:left="0"/>
        <w:jc w:val="both"/>
      </w:pPr>
      <w:r>
        <w:rPr>
          <w:rFonts w:ascii="Times New Roman"/>
          <w:b w:val="false"/>
          <w:i w:val="false"/>
          <w:color w:val="000000"/>
          <w:sz w:val="28"/>
        </w:rPr>
        <w:t xml:space="preserve">
      2) шығындар 4 626 938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61 480 мың теңге:</w:t>
      </w:r>
    </w:p>
    <w:bookmarkEnd w:id="9"/>
    <w:bookmarkStart w:name="z15" w:id="10"/>
    <w:p>
      <w:pPr>
        <w:spacing w:after="0"/>
        <w:ind w:left="0"/>
        <w:jc w:val="both"/>
      </w:pPr>
      <w:r>
        <w:rPr>
          <w:rFonts w:ascii="Times New Roman"/>
          <w:b w:val="false"/>
          <w:i w:val="false"/>
          <w:color w:val="000000"/>
          <w:sz w:val="28"/>
        </w:rPr>
        <w:t>
      бюджеттік кредиттер 81 684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20 204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алу 100 269 мың теңге;</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100 269 </w:t>
      </w:r>
    </w:p>
    <w:bookmarkEnd w:id="16"/>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қарыздар түсімдері 81 684 мың теңге;</w:t>
      </w:r>
    </w:p>
    <w:p>
      <w:pPr>
        <w:spacing w:after="0"/>
        <w:ind w:left="0"/>
        <w:jc w:val="both"/>
      </w:pPr>
      <w:r>
        <w:rPr>
          <w:rFonts w:ascii="Times New Roman"/>
          <w:b w:val="false"/>
          <w:i w:val="false"/>
          <w:color w:val="000000"/>
          <w:sz w:val="28"/>
        </w:rPr>
        <w:t>
      қарыздарды өтеу 20 890 мың теңге;</w:t>
      </w:r>
    </w:p>
    <w:p>
      <w:pPr>
        <w:spacing w:after="0"/>
        <w:ind w:left="0"/>
        <w:jc w:val="both"/>
      </w:pPr>
      <w:r>
        <w:rPr>
          <w:rFonts w:ascii="Times New Roman"/>
          <w:b w:val="false"/>
          <w:i w:val="false"/>
          <w:color w:val="000000"/>
          <w:sz w:val="28"/>
        </w:rPr>
        <w:t>
      бюджет қаражатының пайдаланылатын қалдықтары 39 475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Жаңаарқа аудандық мәслихатының 06.12.2017 № 20/153 (01.01.2017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2. 2017 жылға арналған бюджеттік инвестициялық жобалардың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7"/>
    <w:bookmarkStart w:name="z24" w:id="18"/>
    <w:p>
      <w:pPr>
        <w:spacing w:after="0"/>
        <w:ind w:left="0"/>
        <w:jc w:val="both"/>
      </w:pPr>
      <w:r>
        <w:rPr>
          <w:rFonts w:ascii="Times New Roman"/>
          <w:b w:val="false"/>
          <w:i w:val="false"/>
          <w:color w:val="000000"/>
          <w:sz w:val="28"/>
        </w:rPr>
        <w:t xml:space="preserve">
      3. 2017 жылға арналған аудандық бюджет шығыстарының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324 810 мың теңге сомасында ағымдағы нысаналы трансферттер, дамуға нысаналы трансферттер және бюджеттік кредиттер ескерілсін. </w:t>
      </w:r>
    </w:p>
    <w:bookmarkEnd w:id="18"/>
    <w:bookmarkStart w:name="z25" w:id="19"/>
    <w:p>
      <w:pPr>
        <w:spacing w:after="0"/>
        <w:ind w:left="0"/>
        <w:jc w:val="both"/>
      </w:pPr>
      <w:r>
        <w:rPr>
          <w:rFonts w:ascii="Times New Roman"/>
          <w:b w:val="false"/>
          <w:i w:val="false"/>
          <w:color w:val="000000"/>
          <w:sz w:val="28"/>
        </w:rPr>
        <w:t>
      4. Мамандарды әлеуметтік қолдау шараларын іске асыру үшін бюджеттік кредиттер 81 684 мың теңге сомасында ескерілсін.</w:t>
      </w:r>
    </w:p>
    <w:bookmarkEnd w:id="19"/>
    <w:bookmarkStart w:name="z26" w:id="20"/>
    <w:p>
      <w:pPr>
        <w:spacing w:after="0"/>
        <w:ind w:left="0"/>
        <w:jc w:val="both"/>
      </w:pPr>
      <w:r>
        <w:rPr>
          <w:rFonts w:ascii="Times New Roman"/>
          <w:b w:val="false"/>
          <w:i w:val="false"/>
          <w:color w:val="000000"/>
          <w:sz w:val="28"/>
        </w:rPr>
        <w:t>
      5. 2017 жылға арналған ауданның жергілікті атқарушы органының резерві 21 679 мың теңге сомасында бекітілсін.</w:t>
      </w:r>
    </w:p>
    <w:bookmarkEnd w:id="20"/>
    <w:bookmarkStart w:name="z27" w:id="21"/>
    <w:p>
      <w:pPr>
        <w:spacing w:after="0"/>
        <w:ind w:left="0"/>
        <w:jc w:val="both"/>
      </w:pPr>
      <w:r>
        <w:rPr>
          <w:rFonts w:ascii="Times New Roman"/>
          <w:b w:val="false"/>
          <w:i w:val="false"/>
          <w:color w:val="000000"/>
          <w:sz w:val="28"/>
        </w:rPr>
        <w:t>
      6. 2017 жылға аудандық бюджеттен қаржыландырылатын,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p>
    <w:bookmarkEnd w:id="21"/>
    <w:bookmarkStart w:name="z28" w:id="22"/>
    <w:p>
      <w:pPr>
        <w:spacing w:after="0"/>
        <w:ind w:left="0"/>
        <w:jc w:val="both"/>
      </w:pPr>
      <w:r>
        <w:rPr>
          <w:rFonts w:ascii="Times New Roman"/>
          <w:b w:val="false"/>
          <w:i w:val="false"/>
          <w:color w:val="000000"/>
          <w:sz w:val="28"/>
        </w:rPr>
        <w:t xml:space="preserve">
      7. 2017 жылға арналған аудандық бюджетті орындау барысында секвестрлеуге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2"/>
    <w:bookmarkStart w:name="z29" w:id="23"/>
    <w:p>
      <w:pPr>
        <w:spacing w:after="0"/>
        <w:ind w:left="0"/>
        <w:jc w:val="both"/>
      </w:pPr>
      <w:r>
        <w:rPr>
          <w:rFonts w:ascii="Times New Roman"/>
          <w:b w:val="false"/>
          <w:i w:val="false"/>
          <w:color w:val="000000"/>
          <w:sz w:val="28"/>
        </w:rPr>
        <w:t xml:space="preserve">
       8. 2017 жылға арналған аудандық бюджеттің ауылдық округтер мен кенттері бойынша шығыстары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13 қосымшаларға</w:t>
      </w:r>
      <w:r>
        <w:rPr>
          <w:rFonts w:ascii="Times New Roman"/>
          <w:b w:val="false"/>
          <w:i w:val="false"/>
          <w:color w:val="000000"/>
          <w:sz w:val="28"/>
        </w:rPr>
        <w:t xml:space="preserve"> сәйкес бекітілсін.</w:t>
      </w:r>
    </w:p>
    <w:bookmarkEnd w:id="23"/>
    <w:bookmarkStart w:name="z30" w:id="24"/>
    <w:p>
      <w:pPr>
        <w:spacing w:after="0"/>
        <w:ind w:left="0"/>
        <w:jc w:val="both"/>
      </w:pPr>
      <w:r>
        <w:rPr>
          <w:rFonts w:ascii="Times New Roman"/>
          <w:b w:val="false"/>
          <w:i w:val="false"/>
          <w:color w:val="000000"/>
          <w:sz w:val="28"/>
        </w:rPr>
        <w:t>
       9. Осы шешім 2017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VIII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Рыспеков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bl>
    <w:bookmarkStart w:name="z34" w:id="25"/>
    <w:p>
      <w:pPr>
        <w:spacing w:after="0"/>
        <w:ind w:left="0"/>
        <w:jc w:val="left"/>
      </w:pPr>
      <w:r>
        <w:rPr>
          <w:rFonts w:ascii="Times New Roman"/>
          <w:b/>
          <w:i w:val="false"/>
          <w:color w:val="000000"/>
        </w:rPr>
        <w:t xml:space="preserve"> 2017 жылға арналған аудандық бюджет</w:t>
      </w:r>
    </w:p>
    <w:bookmarkEnd w:id="25"/>
    <w:p>
      <w:pPr>
        <w:spacing w:after="0"/>
        <w:ind w:left="0"/>
        <w:jc w:val="both"/>
      </w:pPr>
      <w:r>
        <w:rPr>
          <w:rFonts w:ascii="Times New Roman"/>
          <w:b w:val="false"/>
          <w:i w:val="false"/>
          <w:color w:val="ff0000"/>
          <w:sz w:val="28"/>
        </w:rPr>
        <w:t xml:space="preserve">
      Ескерту. 1-қосымша жаңа редакцияда - Қарағанды облысы Жаңаарқа аудандық мәслихатының 06.12.2017 № 20/153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2</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3</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4</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3566358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Функционалдық топ</w:t>
            </w:r>
          </w:p>
          <w:bookmarkEnd w:id="6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w:t>
            </w:r>
          </w:p>
          <w:bookmarkEnd w:id="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01</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02</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03</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04</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06</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4"/>
          <w:p>
            <w:pPr>
              <w:spacing w:after="20"/>
              <w:ind w:left="20"/>
              <w:jc w:val="both"/>
            </w:pPr>
            <w:r>
              <w:rPr>
                <w:rFonts w:ascii="Times New Roman"/>
                <w:b w:val="false"/>
                <w:i w:val="false"/>
                <w:color w:val="000000"/>
                <w:sz w:val="20"/>
              </w:rPr>
              <w:t>
07</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7"/>
          <w:p>
            <w:pPr>
              <w:spacing w:after="20"/>
              <w:ind w:left="20"/>
              <w:jc w:val="both"/>
            </w:pPr>
            <w:r>
              <w:rPr>
                <w:rFonts w:ascii="Times New Roman"/>
                <w:b w:val="false"/>
                <w:i w:val="false"/>
                <w:color w:val="000000"/>
                <w:sz w:val="20"/>
              </w:rPr>
              <w:t>
08</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3"/>
          <w:p>
            <w:pPr>
              <w:spacing w:after="20"/>
              <w:ind w:left="20"/>
              <w:jc w:val="both"/>
            </w:pPr>
            <w:r>
              <w:rPr>
                <w:rFonts w:ascii="Times New Roman"/>
                <w:b w:val="false"/>
                <w:i w:val="false"/>
                <w:color w:val="000000"/>
                <w:sz w:val="20"/>
              </w:rPr>
              <w:t>
10</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5"/>
          <w:p>
            <w:pPr>
              <w:spacing w:after="20"/>
              <w:ind w:left="20"/>
              <w:jc w:val="both"/>
            </w:pPr>
            <w:r>
              <w:rPr>
                <w:rFonts w:ascii="Times New Roman"/>
                <w:b w:val="false"/>
                <w:i w:val="false"/>
                <w:color w:val="000000"/>
                <w:sz w:val="20"/>
              </w:rPr>
              <w:t>
11</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4"/>
          <w:p>
            <w:pPr>
              <w:spacing w:after="20"/>
              <w:ind w:left="20"/>
              <w:jc w:val="both"/>
            </w:pPr>
            <w:r>
              <w:rPr>
                <w:rFonts w:ascii="Times New Roman"/>
                <w:b w:val="false"/>
                <w:i w:val="false"/>
                <w:color w:val="000000"/>
                <w:sz w:val="20"/>
              </w:rPr>
              <w:t>
12</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4"/>
          <w:p>
            <w:pPr>
              <w:spacing w:after="20"/>
              <w:ind w:left="20"/>
              <w:jc w:val="both"/>
            </w:pPr>
            <w:r>
              <w:rPr>
                <w:rFonts w:ascii="Times New Roman"/>
                <w:b w:val="false"/>
                <w:i w:val="false"/>
                <w:color w:val="000000"/>
                <w:sz w:val="20"/>
              </w:rPr>
              <w:t>
13</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3"/>
          <w:p>
            <w:pPr>
              <w:spacing w:after="20"/>
              <w:ind w:left="20"/>
              <w:jc w:val="both"/>
            </w:pPr>
            <w:r>
              <w:rPr>
                <w:rFonts w:ascii="Times New Roman"/>
                <w:b w:val="false"/>
                <w:i w:val="false"/>
                <w:color w:val="000000"/>
                <w:sz w:val="20"/>
              </w:rPr>
              <w:t>
14</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7"/>
          <w:p>
            <w:pPr>
              <w:spacing w:after="20"/>
              <w:ind w:left="20"/>
              <w:jc w:val="both"/>
            </w:pPr>
            <w:r>
              <w:rPr>
                <w:rFonts w:ascii="Times New Roman"/>
                <w:b w:val="false"/>
                <w:i w:val="false"/>
                <w:color w:val="000000"/>
                <w:sz w:val="20"/>
              </w:rPr>
              <w:t>
15</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7"/>
          <w:p>
            <w:pPr>
              <w:spacing w:after="20"/>
              <w:ind w:left="20"/>
              <w:jc w:val="both"/>
            </w:pPr>
            <w:r>
              <w:rPr>
                <w:rFonts w:ascii="Times New Roman"/>
                <w:b w:val="false"/>
                <w:i w:val="false"/>
                <w:color w:val="000000"/>
                <w:sz w:val="20"/>
              </w:rPr>
              <w:t>
10</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1"/>
          <w:p>
            <w:pPr>
              <w:spacing w:after="20"/>
              <w:ind w:left="20"/>
              <w:jc w:val="both"/>
            </w:pPr>
            <w:r>
              <w:rPr>
                <w:rFonts w:ascii="Times New Roman"/>
                <w:b w:val="false"/>
                <w:i w:val="false"/>
                <w:color w:val="000000"/>
                <w:sz w:val="20"/>
              </w:rPr>
              <w:t>
Санаты</w:t>
            </w:r>
          </w:p>
          <w:bookmarkEnd w:id="27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2"/>
          <w:p>
            <w:pPr>
              <w:spacing w:after="20"/>
              <w:ind w:left="20"/>
              <w:jc w:val="both"/>
            </w:pPr>
            <w:r>
              <w:rPr>
                <w:rFonts w:ascii="Times New Roman"/>
                <w:b w:val="false"/>
                <w:i w:val="false"/>
                <w:color w:val="000000"/>
                <w:sz w:val="20"/>
              </w:rPr>
              <w:t>
 </w:t>
            </w:r>
          </w:p>
          <w:bookmarkEnd w:id="2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6"/>
          <w:p>
            <w:pPr>
              <w:spacing w:after="20"/>
              <w:ind w:left="20"/>
              <w:jc w:val="both"/>
            </w:pPr>
            <w:r>
              <w:rPr>
                <w:rFonts w:ascii="Times New Roman"/>
                <w:b w:val="false"/>
                <w:i w:val="false"/>
                <w:color w:val="000000"/>
                <w:sz w:val="20"/>
              </w:rPr>
              <w:t>
5</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9"/>
          <w:p>
            <w:pPr>
              <w:spacing w:after="20"/>
              <w:ind w:left="20"/>
              <w:jc w:val="both"/>
            </w:pPr>
            <w:r>
              <w:rPr>
                <w:rFonts w:ascii="Times New Roman"/>
                <w:b w:val="false"/>
                <w:i w:val="false"/>
                <w:color w:val="000000"/>
                <w:sz w:val="20"/>
              </w:rPr>
              <w:t>
Функционалдық топ</w:t>
            </w:r>
          </w:p>
          <w:bookmarkEnd w:id="27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0"/>
          <w:p>
            <w:pPr>
              <w:spacing w:after="20"/>
              <w:ind w:left="20"/>
              <w:jc w:val="both"/>
            </w:pPr>
            <w:r>
              <w:rPr>
                <w:rFonts w:ascii="Times New Roman"/>
                <w:b w:val="false"/>
                <w:i w:val="false"/>
                <w:color w:val="000000"/>
                <w:sz w:val="20"/>
              </w:rPr>
              <w:t>
 </w:t>
            </w:r>
          </w:p>
          <w:bookmarkEnd w:id="2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9"/>
          <w:p>
            <w:pPr>
              <w:spacing w:after="20"/>
              <w:ind w:left="20"/>
              <w:jc w:val="both"/>
            </w:pPr>
            <w:r>
              <w:rPr>
                <w:rFonts w:ascii="Times New Roman"/>
                <w:b w:val="false"/>
                <w:i w:val="false"/>
                <w:color w:val="000000"/>
                <w:sz w:val="20"/>
              </w:rPr>
              <w:t>
Санаты</w:t>
            </w:r>
          </w:p>
          <w:bookmarkEnd w:id="28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0"/>
          <w:p>
            <w:pPr>
              <w:spacing w:after="20"/>
              <w:ind w:left="20"/>
              <w:jc w:val="both"/>
            </w:pPr>
            <w:r>
              <w:rPr>
                <w:rFonts w:ascii="Times New Roman"/>
                <w:b w:val="false"/>
                <w:i w:val="false"/>
                <w:color w:val="000000"/>
                <w:sz w:val="20"/>
              </w:rPr>
              <w:t>
 </w:t>
            </w:r>
          </w:p>
          <w:bookmarkEnd w:id="2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1"/>
          <w:p>
            <w:pPr>
              <w:spacing w:after="20"/>
              <w:ind w:left="20"/>
              <w:jc w:val="both"/>
            </w:pPr>
            <w:r>
              <w:rPr>
                <w:rFonts w:ascii="Times New Roman"/>
                <w:b w:val="false"/>
                <w:i w:val="false"/>
                <w:color w:val="000000"/>
                <w:sz w:val="20"/>
              </w:rPr>
              <w:t>
 </w:t>
            </w:r>
          </w:p>
          <w:bookmarkEnd w:id="2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2"/>
          <w:p>
            <w:pPr>
              <w:spacing w:after="20"/>
              <w:ind w:left="20"/>
              <w:jc w:val="both"/>
            </w:pPr>
            <w:r>
              <w:rPr>
                <w:rFonts w:ascii="Times New Roman"/>
                <w:b w:val="false"/>
                <w:i w:val="false"/>
                <w:color w:val="000000"/>
                <w:sz w:val="20"/>
              </w:rPr>
              <w:t>
 </w:t>
            </w:r>
          </w:p>
          <w:bookmarkEnd w:id="2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3"/>
          <w:p>
            <w:pPr>
              <w:spacing w:after="20"/>
              <w:ind w:left="20"/>
              <w:jc w:val="both"/>
            </w:pPr>
            <w:r>
              <w:rPr>
                <w:rFonts w:ascii="Times New Roman"/>
                <w:b w:val="false"/>
                <w:i w:val="false"/>
                <w:color w:val="000000"/>
                <w:sz w:val="20"/>
              </w:rPr>
              <w:t>
7</w:t>
            </w:r>
          </w:p>
          <w:bookmarkEnd w:id="2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4"/>
          <w:p>
            <w:pPr>
              <w:spacing w:after="20"/>
              <w:ind w:left="20"/>
              <w:jc w:val="both"/>
            </w:pPr>
            <w:r>
              <w:rPr>
                <w:rFonts w:ascii="Times New Roman"/>
                <w:b w:val="false"/>
                <w:i w:val="false"/>
                <w:color w:val="000000"/>
                <w:sz w:val="20"/>
              </w:rPr>
              <w:t>
 </w:t>
            </w:r>
          </w:p>
          <w:bookmarkEnd w:id="2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5"/>
          <w:p>
            <w:pPr>
              <w:spacing w:after="20"/>
              <w:ind w:left="20"/>
              <w:jc w:val="both"/>
            </w:pPr>
            <w:r>
              <w:rPr>
                <w:rFonts w:ascii="Times New Roman"/>
                <w:b w:val="false"/>
                <w:i w:val="false"/>
                <w:color w:val="000000"/>
                <w:sz w:val="20"/>
              </w:rPr>
              <w:t>
 </w:t>
            </w:r>
          </w:p>
          <w:bookmarkEnd w:id="2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6"/>
          <w:p>
            <w:pPr>
              <w:spacing w:after="20"/>
              <w:ind w:left="20"/>
              <w:jc w:val="both"/>
            </w:pPr>
            <w:r>
              <w:rPr>
                <w:rFonts w:ascii="Times New Roman"/>
                <w:b w:val="false"/>
                <w:i w:val="false"/>
                <w:color w:val="000000"/>
                <w:sz w:val="20"/>
              </w:rPr>
              <w:t>
Функционалдық топ</w:t>
            </w:r>
          </w:p>
          <w:bookmarkEnd w:id="29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7"/>
          <w:p>
            <w:pPr>
              <w:spacing w:after="20"/>
              <w:ind w:left="20"/>
              <w:jc w:val="both"/>
            </w:pPr>
            <w:r>
              <w:rPr>
                <w:rFonts w:ascii="Times New Roman"/>
                <w:b w:val="false"/>
                <w:i w:val="false"/>
                <w:color w:val="000000"/>
                <w:sz w:val="20"/>
              </w:rPr>
              <w:t>
 </w:t>
            </w:r>
          </w:p>
          <w:bookmarkEnd w:id="2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2 қосымша</w:t>
            </w:r>
          </w:p>
        </w:tc>
      </w:tr>
    </w:tbl>
    <w:bookmarkStart w:name="z309" w:id="298"/>
    <w:p>
      <w:pPr>
        <w:spacing w:after="0"/>
        <w:ind w:left="0"/>
        <w:jc w:val="left"/>
      </w:pPr>
      <w:r>
        <w:rPr>
          <w:rFonts w:ascii="Times New Roman"/>
          <w:b/>
          <w:i w:val="false"/>
          <w:color w:val="000000"/>
        </w:rPr>
        <w:t xml:space="preserve"> 2018 жылға арналған аудандық бюджет</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9"/>
          <w:p>
            <w:pPr>
              <w:spacing w:after="20"/>
              <w:ind w:left="20"/>
              <w:jc w:val="both"/>
            </w:pPr>
            <w:r>
              <w:rPr>
                <w:rFonts w:ascii="Times New Roman"/>
                <w:b w:val="false"/>
                <w:i w:val="false"/>
                <w:color w:val="000000"/>
                <w:sz w:val="20"/>
              </w:rPr>
              <w:t>
Санаты</w:t>
            </w:r>
          </w:p>
          <w:bookmarkEnd w:id="29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0"/>
          <w:p>
            <w:pPr>
              <w:spacing w:after="20"/>
              <w:ind w:left="20"/>
              <w:jc w:val="both"/>
            </w:pPr>
            <w:r>
              <w:rPr>
                <w:rFonts w:ascii="Times New Roman"/>
                <w:b w:val="false"/>
                <w:i w:val="false"/>
                <w:color w:val="000000"/>
                <w:sz w:val="20"/>
              </w:rPr>
              <w:t>
 </w:t>
            </w:r>
          </w:p>
          <w:bookmarkEnd w:id="3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1"/>
          <w:p>
            <w:pPr>
              <w:spacing w:after="20"/>
              <w:ind w:left="20"/>
              <w:jc w:val="both"/>
            </w:pPr>
            <w:r>
              <w:rPr>
                <w:rFonts w:ascii="Times New Roman"/>
                <w:b w:val="false"/>
                <w:i w:val="false"/>
                <w:color w:val="000000"/>
                <w:sz w:val="20"/>
              </w:rPr>
              <w:t>
 </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2"/>
          <w:p>
            <w:pPr>
              <w:spacing w:after="20"/>
              <w:ind w:left="20"/>
              <w:jc w:val="both"/>
            </w:pPr>
            <w:r>
              <w:rPr>
                <w:rFonts w:ascii="Times New Roman"/>
                <w:b w:val="false"/>
                <w:i w:val="false"/>
                <w:color w:val="000000"/>
                <w:sz w:val="20"/>
              </w:rPr>
              <w:t>
 </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4"/>
          <w:p>
            <w:pPr>
              <w:spacing w:after="20"/>
              <w:ind w:left="20"/>
              <w:jc w:val="both"/>
            </w:pPr>
            <w:r>
              <w:rPr>
                <w:rFonts w:ascii="Times New Roman"/>
                <w:b w:val="false"/>
                <w:i w:val="false"/>
                <w:color w:val="000000"/>
                <w:sz w:val="20"/>
              </w:rPr>
              <w:t>
1</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5"/>
          <w:p>
            <w:pPr>
              <w:spacing w:after="20"/>
              <w:ind w:left="20"/>
              <w:jc w:val="both"/>
            </w:pPr>
            <w:r>
              <w:rPr>
                <w:rFonts w:ascii="Times New Roman"/>
                <w:b w:val="false"/>
                <w:i w:val="false"/>
                <w:color w:val="000000"/>
                <w:sz w:val="20"/>
              </w:rPr>
              <w:t>
 </w:t>
            </w:r>
          </w:p>
          <w:bookmarkEnd w:id="3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6"/>
          <w:p>
            <w:pPr>
              <w:spacing w:after="20"/>
              <w:ind w:left="20"/>
              <w:jc w:val="both"/>
            </w:pPr>
            <w:r>
              <w:rPr>
                <w:rFonts w:ascii="Times New Roman"/>
                <w:b w:val="false"/>
                <w:i w:val="false"/>
                <w:color w:val="000000"/>
                <w:sz w:val="20"/>
              </w:rPr>
              <w:t>
 </w:t>
            </w:r>
          </w:p>
          <w:bookmarkEnd w:id="3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7"/>
          <w:p>
            <w:pPr>
              <w:spacing w:after="20"/>
              <w:ind w:left="20"/>
              <w:jc w:val="both"/>
            </w:pPr>
            <w:r>
              <w:rPr>
                <w:rFonts w:ascii="Times New Roman"/>
                <w:b w:val="false"/>
                <w:i w:val="false"/>
                <w:color w:val="000000"/>
                <w:sz w:val="20"/>
              </w:rPr>
              <w:t>
 </w:t>
            </w:r>
          </w:p>
          <w:bookmarkEnd w:id="3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8"/>
          <w:p>
            <w:pPr>
              <w:spacing w:after="20"/>
              <w:ind w:left="20"/>
              <w:jc w:val="both"/>
            </w:pPr>
            <w:r>
              <w:rPr>
                <w:rFonts w:ascii="Times New Roman"/>
                <w:b w:val="false"/>
                <w:i w:val="false"/>
                <w:color w:val="000000"/>
                <w:sz w:val="20"/>
              </w:rPr>
              <w:t>
 </w:t>
            </w:r>
          </w:p>
          <w:bookmarkEnd w:id="3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9"/>
          <w:p>
            <w:pPr>
              <w:spacing w:after="20"/>
              <w:ind w:left="20"/>
              <w:jc w:val="both"/>
            </w:pPr>
            <w:r>
              <w:rPr>
                <w:rFonts w:ascii="Times New Roman"/>
                <w:b w:val="false"/>
                <w:i w:val="false"/>
                <w:color w:val="000000"/>
                <w:sz w:val="20"/>
              </w:rPr>
              <w:t>
 </w:t>
            </w:r>
          </w:p>
          <w:bookmarkEnd w:id="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0"/>
          <w:p>
            <w:pPr>
              <w:spacing w:after="20"/>
              <w:ind w:left="20"/>
              <w:jc w:val="both"/>
            </w:pPr>
            <w:r>
              <w:rPr>
                <w:rFonts w:ascii="Times New Roman"/>
                <w:b w:val="false"/>
                <w:i w:val="false"/>
                <w:color w:val="000000"/>
                <w:sz w:val="20"/>
              </w:rPr>
              <w:t>
 </w:t>
            </w:r>
          </w:p>
          <w:bookmarkEnd w:id="3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1"/>
          <w:p>
            <w:pPr>
              <w:spacing w:after="20"/>
              <w:ind w:left="20"/>
              <w:jc w:val="both"/>
            </w:pPr>
            <w:r>
              <w:rPr>
                <w:rFonts w:ascii="Times New Roman"/>
                <w:b w:val="false"/>
                <w:i w:val="false"/>
                <w:color w:val="000000"/>
                <w:sz w:val="20"/>
              </w:rPr>
              <w:t>
 </w:t>
            </w:r>
          </w:p>
          <w:bookmarkEnd w:id="3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2"/>
          <w:p>
            <w:pPr>
              <w:spacing w:after="20"/>
              <w:ind w:left="20"/>
              <w:jc w:val="both"/>
            </w:pPr>
            <w:r>
              <w:rPr>
                <w:rFonts w:ascii="Times New Roman"/>
                <w:b w:val="false"/>
                <w:i w:val="false"/>
                <w:color w:val="000000"/>
                <w:sz w:val="20"/>
              </w:rPr>
              <w:t>
 </w:t>
            </w:r>
          </w:p>
          <w:bookmarkEnd w:id="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3"/>
          <w:p>
            <w:pPr>
              <w:spacing w:after="20"/>
              <w:ind w:left="20"/>
              <w:jc w:val="both"/>
            </w:pPr>
            <w:r>
              <w:rPr>
                <w:rFonts w:ascii="Times New Roman"/>
                <w:b w:val="false"/>
                <w:i w:val="false"/>
                <w:color w:val="000000"/>
                <w:sz w:val="20"/>
              </w:rPr>
              <w:t>
 </w:t>
            </w:r>
          </w:p>
          <w:bookmarkEnd w:id="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4"/>
          <w:p>
            <w:pPr>
              <w:spacing w:after="20"/>
              <w:ind w:left="20"/>
              <w:jc w:val="both"/>
            </w:pPr>
            <w:r>
              <w:rPr>
                <w:rFonts w:ascii="Times New Roman"/>
                <w:b w:val="false"/>
                <w:i w:val="false"/>
                <w:color w:val="000000"/>
                <w:sz w:val="20"/>
              </w:rPr>
              <w:t>
 </w:t>
            </w:r>
          </w:p>
          <w:bookmarkEnd w:id="3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5"/>
          <w:p>
            <w:pPr>
              <w:spacing w:after="20"/>
              <w:ind w:left="20"/>
              <w:jc w:val="both"/>
            </w:pPr>
            <w:r>
              <w:rPr>
                <w:rFonts w:ascii="Times New Roman"/>
                <w:b w:val="false"/>
                <w:i w:val="false"/>
                <w:color w:val="000000"/>
                <w:sz w:val="20"/>
              </w:rPr>
              <w:t>
 </w:t>
            </w:r>
          </w:p>
          <w:bookmarkEnd w:id="3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6"/>
          <w:p>
            <w:pPr>
              <w:spacing w:after="20"/>
              <w:ind w:left="20"/>
              <w:jc w:val="both"/>
            </w:pPr>
            <w:r>
              <w:rPr>
                <w:rFonts w:ascii="Times New Roman"/>
                <w:b w:val="false"/>
                <w:i w:val="false"/>
                <w:color w:val="000000"/>
                <w:sz w:val="20"/>
              </w:rPr>
              <w:t>
 </w:t>
            </w:r>
          </w:p>
          <w:bookmarkEnd w:id="3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7"/>
          <w:p>
            <w:pPr>
              <w:spacing w:after="20"/>
              <w:ind w:left="20"/>
              <w:jc w:val="both"/>
            </w:pPr>
            <w:r>
              <w:rPr>
                <w:rFonts w:ascii="Times New Roman"/>
                <w:b w:val="false"/>
                <w:i w:val="false"/>
                <w:color w:val="000000"/>
                <w:sz w:val="20"/>
              </w:rPr>
              <w:t>
 </w:t>
            </w:r>
          </w:p>
          <w:bookmarkEnd w:id="3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8"/>
          <w:p>
            <w:pPr>
              <w:spacing w:after="20"/>
              <w:ind w:left="20"/>
              <w:jc w:val="both"/>
            </w:pPr>
            <w:r>
              <w:rPr>
                <w:rFonts w:ascii="Times New Roman"/>
                <w:b w:val="false"/>
                <w:i w:val="false"/>
                <w:color w:val="000000"/>
                <w:sz w:val="20"/>
              </w:rPr>
              <w:t>
 </w:t>
            </w:r>
          </w:p>
          <w:bookmarkEnd w:id="3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9"/>
          <w:p>
            <w:pPr>
              <w:spacing w:after="20"/>
              <w:ind w:left="20"/>
              <w:jc w:val="both"/>
            </w:pPr>
            <w:r>
              <w:rPr>
                <w:rFonts w:ascii="Times New Roman"/>
                <w:b w:val="false"/>
                <w:i w:val="false"/>
                <w:color w:val="000000"/>
                <w:sz w:val="20"/>
              </w:rPr>
              <w:t>
 </w:t>
            </w:r>
          </w:p>
          <w:bookmarkEnd w:id="3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0"/>
          <w:p>
            <w:pPr>
              <w:spacing w:after="20"/>
              <w:ind w:left="20"/>
              <w:jc w:val="both"/>
            </w:pPr>
            <w:r>
              <w:rPr>
                <w:rFonts w:ascii="Times New Roman"/>
                <w:b w:val="false"/>
                <w:i w:val="false"/>
                <w:color w:val="000000"/>
                <w:sz w:val="20"/>
              </w:rPr>
              <w:t>
 </w:t>
            </w:r>
          </w:p>
          <w:bookmarkEnd w:id="3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1"/>
          <w:p>
            <w:pPr>
              <w:spacing w:after="20"/>
              <w:ind w:left="20"/>
              <w:jc w:val="both"/>
            </w:pPr>
            <w:r>
              <w:rPr>
                <w:rFonts w:ascii="Times New Roman"/>
                <w:b w:val="false"/>
                <w:i w:val="false"/>
                <w:color w:val="000000"/>
                <w:sz w:val="20"/>
              </w:rPr>
              <w:t>
2</w:t>
            </w:r>
          </w:p>
          <w:bookmarkEnd w:id="3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2"/>
          <w:p>
            <w:pPr>
              <w:spacing w:after="20"/>
              <w:ind w:left="20"/>
              <w:jc w:val="both"/>
            </w:pPr>
            <w:r>
              <w:rPr>
                <w:rFonts w:ascii="Times New Roman"/>
                <w:b w:val="false"/>
                <w:i w:val="false"/>
                <w:color w:val="000000"/>
                <w:sz w:val="20"/>
              </w:rPr>
              <w:t>
 </w:t>
            </w:r>
          </w:p>
          <w:bookmarkEnd w:id="3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3"/>
          <w:p>
            <w:pPr>
              <w:spacing w:after="20"/>
              <w:ind w:left="20"/>
              <w:jc w:val="both"/>
            </w:pPr>
            <w:r>
              <w:rPr>
                <w:rFonts w:ascii="Times New Roman"/>
                <w:b w:val="false"/>
                <w:i w:val="false"/>
                <w:color w:val="000000"/>
                <w:sz w:val="20"/>
              </w:rPr>
              <w:t>
 </w:t>
            </w:r>
          </w:p>
          <w:bookmarkEnd w:id="3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4"/>
          <w:p>
            <w:pPr>
              <w:spacing w:after="20"/>
              <w:ind w:left="20"/>
              <w:jc w:val="both"/>
            </w:pPr>
            <w:r>
              <w:rPr>
                <w:rFonts w:ascii="Times New Roman"/>
                <w:b w:val="false"/>
                <w:i w:val="false"/>
                <w:color w:val="000000"/>
                <w:sz w:val="20"/>
              </w:rPr>
              <w:t>
 </w:t>
            </w:r>
          </w:p>
          <w:bookmarkEnd w:id="3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5"/>
          <w:p>
            <w:pPr>
              <w:spacing w:after="20"/>
              <w:ind w:left="20"/>
              <w:jc w:val="both"/>
            </w:pPr>
            <w:r>
              <w:rPr>
                <w:rFonts w:ascii="Times New Roman"/>
                <w:b w:val="false"/>
                <w:i w:val="false"/>
                <w:color w:val="000000"/>
                <w:sz w:val="20"/>
              </w:rPr>
              <w:t>
 </w:t>
            </w:r>
          </w:p>
          <w:bookmarkEnd w:id="3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6"/>
          <w:p>
            <w:pPr>
              <w:spacing w:after="20"/>
              <w:ind w:left="20"/>
              <w:jc w:val="both"/>
            </w:pPr>
            <w:r>
              <w:rPr>
                <w:rFonts w:ascii="Times New Roman"/>
                <w:b w:val="false"/>
                <w:i w:val="false"/>
                <w:color w:val="000000"/>
                <w:sz w:val="20"/>
              </w:rPr>
              <w:t>
 </w:t>
            </w:r>
          </w:p>
          <w:bookmarkEnd w:id="3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7"/>
          <w:p>
            <w:pPr>
              <w:spacing w:after="20"/>
              <w:ind w:left="20"/>
              <w:jc w:val="both"/>
            </w:pPr>
            <w:r>
              <w:rPr>
                <w:rFonts w:ascii="Times New Roman"/>
                <w:b w:val="false"/>
                <w:i w:val="false"/>
                <w:color w:val="000000"/>
                <w:sz w:val="20"/>
              </w:rPr>
              <w:t>
 </w:t>
            </w:r>
          </w:p>
          <w:bookmarkEnd w:id="3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8"/>
          <w:p>
            <w:pPr>
              <w:spacing w:after="20"/>
              <w:ind w:left="20"/>
              <w:jc w:val="both"/>
            </w:pPr>
            <w:r>
              <w:rPr>
                <w:rFonts w:ascii="Times New Roman"/>
                <w:b w:val="false"/>
                <w:i w:val="false"/>
                <w:color w:val="000000"/>
                <w:sz w:val="20"/>
              </w:rPr>
              <w:t>
 </w:t>
            </w:r>
          </w:p>
          <w:bookmarkEnd w:id="3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9"/>
          <w:p>
            <w:pPr>
              <w:spacing w:after="20"/>
              <w:ind w:left="20"/>
              <w:jc w:val="both"/>
            </w:pPr>
            <w:r>
              <w:rPr>
                <w:rFonts w:ascii="Times New Roman"/>
                <w:b w:val="false"/>
                <w:i w:val="false"/>
                <w:color w:val="000000"/>
                <w:sz w:val="20"/>
              </w:rPr>
              <w:t>
 </w:t>
            </w:r>
          </w:p>
          <w:bookmarkEnd w:id="3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0"/>
          <w:p>
            <w:pPr>
              <w:spacing w:after="20"/>
              <w:ind w:left="20"/>
              <w:jc w:val="both"/>
            </w:pPr>
            <w:r>
              <w:rPr>
                <w:rFonts w:ascii="Times New Roman"/>
                <w:b w:val="false"/>
                <w:i w:val="false"/>
                <w:color w:val="000000"/>
                <w:sz w:val="20"/>
              </w:rPr>
              <w:t>
3</w:t>
            </w:r>
          </w:p>
          <w:bookmarkEnd w:id="3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1"/>
          <w:p>
            <w:pPr>
              <w:spacing w:after="20"/>
              <w:ind w:left="20"/>
              <w:jc w:val="both"/>
            </w:pPr>
            <w:r>
              <w:rPr>
                <w:rFonts w:ascii="Times New Roman"/>
                <w:b w:val="false"/>
                <w:i w:val="false"/>
                <w:color w:val="000000"/>
                <w:sz w:val="20"/>
              </w:rPr>
              <w:t>
 </w:t>
            </w:r>
          </w:p>
          <w:bookmarkEnd w:id="3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2"/>
          <w:p>
            <w:pPr>
              <w:spacing w:after="20"/>
              <w:ind w:left="20"/>
              <w:jc w:val="both"/>
            </w:pPr>
            <w:r>
              <w:rPr>
                <w:rFonts w:ascii="Times New Roman"/>
                <w:b w:val="false"/>
                <w:i w:val="false"/>
                <w:color w:val="000000"/>
                <w:sz w:val="20"/>
              </w:rPr>
              <w:t>
 </w:t>
            </w:r>
          </w:p>
          <w:bookmarkEnd w:id="3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3"/>
          <w:p>
            <w:pPr>
              <w:spacing w:after="20"/>
              <w:ind w:left="20"/>
              <w:jc w:val="both"/>
            </w:pPr>
            <w:r>
              <w:rPr>
                <w:rFonts w:ascii="Times New Roman"/>
                <w:b w:val="false"/>
                <w:i w:val="false"/>
                <w:color w:val="000000"/>
                <w:sz w:val="20"/>
              </w:rPr>
              <w:t>
 </w:t>
            </w:r>
          </w:p>
          <w:bookmarkEnd w:id="3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4"/>
          <w:p>
            <w:pPr>
              <w:spacing w:after="20"/>
              <w:ind w:left="20"/>
              <w:jc w:val="both"/>
            </w:pPr>
            <w:r>
              <w:rPr>
                <w:rFonts w:ascii="Times New Roman"/>
                <w:b w:val="false"/>
                <w:i w:val="false"/>
                <w:color w:val="000000"/>
                <w:sz w:val="20"/>
              </w:rPr>
              <w:t>
 </w:t>
            </w:r>
          </w:p>
          <w:bookmarkEnd w:id="3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5"/>
          <w:p>
            <w:pPr>
              <w:spacing w:after="20"/>
              <w:ind w:left="20"/>
              <w:jc w:val="both"/>
            </w:pPr>
            <w:r>
              <w:rPr>
                <w:rFonts w:ascii="Times New Roman"/>
                <w:b w:val="false"/>
                <w:i w:val="false"/>
                <w:color w:val="000000"/>
                <w:sz w:val="20"/>
              </w:rPr>
              <w:t>
4</w:t>
            </w:r>
          </w:p>
          <w:bookmarkEnd w:id="3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6"/>
          <w:p>
            <w:pPr>
              <w:spacing w:after="20"/>
              <w:ind w:left="20"/>
              <w:jc w:val="both"/>
            </w:pPr>
            <w:r>
              <w:rPr>
                <w:rFonts w:ascii="Times New Roman"/>
                <w:b w:val="false"/>
                <w:i w:val="false"/>
                <w:color w:val="000000"/>
                <w:sz w:val="20"/>
              </w:rPr>
              <w:t>
 </w:t>
            </w:r>
          </w:p>
          <w:bookmarkEnd w:id="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7"/>
          <w:p>
            <w:pPr>
              <w:spacing w:after="20"/>
              <w:ind w:left="20"/>
              <w:jc w:val="both"/>
            </w:pPr>
            <w:r>
              <w:rPr>
                <w:rFonts w:ascii="Times New Roman"/>
                <w:b w:val="false"/>
                <w:i w:val="false"/>
                <w:color w:val="000000"/>
                <w:sz w:val="20"/>
              </w:rPr>
              <w:t>
 </w:t>
            </w:r>
          </w:p>
          <w:bookmarkEnd w:id="3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8"/>
          <w:p>
            <w:pPr>
              <w:spacing w:after="20"/>
              <w:ind w:left="20"/>
              <w:jc w:val="both"/>
            </w:pPr>
            <w:r>
              <w:rPr>
                <w:rFonts w:ascii="Times New Roman"/>
                <w:b w:val="false"/>
                <w:i w:val="false"/>
                <w:color w:val="000000"/>
                <w:sz w:val="20"/>
              </w:rPr>
              <w:t>
Функционалдық топ</w:t>
            </w:r>
          </w:p>
          <w:bookmarkEnd w:id="33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9"/>
          <w:p>
            <w:pPr>
              <w:spacing w:after="20"/>
              <w:ind w:left="20"/>
              <w:jc w:val="both"/>
            </w:pPr>
            <w:r>
              <w:rPr>
                <w:rFonts w:ascii="Times New Roman"/>
                <w:b w:val="false"/>
                <w:i w:val="false"/>
                <w:color w:val="000000"/>
                <w:sz w:val="20"/>
              </w:rPr>
              <w:t>
 </w:t>
            </w:r>
          </w:p>
          <w:bookmarkEnd w:id="3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4"/>
          <w:p>
            <w:pPr>
              <w:spacing w:after="20"/>
              <w:ind w:left="20"/>
              <w:jc w:val="both"/>
            </w:pPr>
            <w:r>
              <w:rPr>
                <w:rFonts w:ascii="Times New Roman"/>
                <w:b w:val="false"/>
                <w:i w:val="false"/>
                <w:color w:val="000000"/>
                <w:sz w:val="20"/>
              </w:rPr>
              <w:t>
01</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1"/>
          <w:p>
            <w:pPr>
              <w:spacing w:after="20"/>
              <w:ind w:left="20"/>
              <w:jc w:val="both"/>
            </w:pPr>
            <w:r>
              <w:rPr>
                <w:rFonts w:ascii="Times New Roman"/>
                <w:b w:val="false"/>
                <w:i w:val="false"/>
                <w:color w:val="000000"/>
                <w:sz w:val="20"/>
              </w:rPr>
              <w:t>
02</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8"/>
          <w:p>
            <w:pPr>
              <w:spacing w:after="20"/>
              <w:ind w:left="20"/>
              <w:jc w:val="both"/>
            </w:pPr>
            <w:r>
              <w:rPr>
                <w:rFonts w:ascii="Times New Roman"/>
                <w:b w:val="false"/>
                <w:i w:val="false"/>
                <w:color w:val="000000"/>
                <w:sz w:val="20"/>
              </w:rPr>
              <w:t>
03</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2"/>
          <w:p>
            <w:pPr>
              <w:spacing w:after="20"/>
              <w:ind w:left="20"/>
              <w:jc w:val="both"/>
            </w:pPr>
            <w:r>
              <w:rPr>
                <w:rFonts w:ascii="Times New Roman"/>
                <w:b w:val="false"/>
                <w:i w:val="false"/>
                <w:color w:val="000000"/>
                <w:sz w:val="20"/>
              </w:rPr>
              <w:t>
04</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5"/>
          <w:p>
            <w:pPr>
              <w:spacing w:after="20"/>
              <w:ind w:left="20"/>
              <w:jc w:val="both"/>
            </w:pPr>
            <w:r>
              <w:rPr>
                <w:rFonts w:ascii="Times New Roman"/>
                <w:b w:val="false"/>
                <w:i w:val="false"/>
                <w:color w:val="000000"/>
                <w:sz w:val="20"/>
              </w:rPr>
              <w:t>
06</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4"/>
          <w:p>
            <w:pPr>
              <w:spacing w:after="20"/>
              <w:ind w:left="20"/>
              <w:jc w:val="both"/>
            </w:pPr>
            <w:r>
              <w:rPr>
                <w:rFonts w:ascii="Times New Roman"/>
                <w:b w:val="false"/>
                <w:i w:val="false"/>
                <w:color w:val="000000"/>
                <w:sz w:val="20"/>
              </w:rPr>
              <w:t>
 </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6"/>
          <w:p>
            <w:pPr>
              <w:spacing w:after="20"/>
              <w:ind w:left="20"/>
              <w:jc w:val="both"/>
            </w:pPr>
            <w:r>
              <w:rPr>
                <w:rFonts w:ascii="Times New Roman"/>
                <w:b w:val="false"/>
                <w:i w:val="false"/>
                <w:color w:val="000000"/>
                <w:sz w:val="20"/>
              </w:rPr>
              <w:t>
07</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9"/>
          <w:p>
            <w:pPr>
              <w:spacing w:after="20"/>
              <w:ind w:left="20"/>
              <w:jc w:val="both"/>
            </w:pPr>
            <w:r>
              <w:rPr>
                <w:rFonts w:ascii="Times New Roman"/>
                <w:b w:val="false"/>
                <w:i w:val="false"/>
                <w:color w:val="000000"/>
                <w:sz w:val="20"/>
              </w:rPr>
              <w:t>
 </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2"/>
          <w:p>
            <w:pPr>
              <w:spacing w:after="20"/>
              <w:ind w:left="20"/>
              <w:jc w:val="both"/>
            </w:pPr>
            <w:r>
              <w:rPr>
                <w:rFonts w:ascii="Times New Roman"/>
                <w:b w:val="false"/>
                <w:i w:val="false"/>
                <w:color w:val="000000"/>
                <w:sz w:val="20"/>
              </w:rPr>
              <w:t>
 </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3"/>
          <w:p>
            <w:pPr>
              <w:spacing w:after="20"/>
              <w:ind w:left="20"/>
              <w:jc w:val="both"/>
            </w:pPr>
            <w:r>
              <w:rPr>
                <w:rFonts w:ascii="Times New Roman"/>
                <w:b w:val="false"/>
                <w:i w:val="false"/>
                <w:color w:val="000000"/>
                <w:sz w:val="20"/>
              </w:rPr>
              <w:t>
 </w:t>
            </w:r>
          </w:p>
          <w:bookmarkEnd w:id="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5"/>
          <w:p>
            <w:pPr>
              <w:spacing w:after="20"/>
              <w:ind w:left="20"/>
              <w:jc w:val="both"/>
            </w:pPr>
            <w:r>
              <w:rPr>
                <w:rFonts w:ascii="Times New Roman"/>
                <w:b w:val="false"/>
                <w:i w:val="false"/>
                <w:color w:val="000000"/>
                <w:sz w:val="20"/>
              </w:rPr>
              <w:t>
 </w:t>
            </w:r>
          </w:p>
          <w:bookmarkEnd w:id="4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6"/>
          <w:p>
            <w:pPr>
              <w:spacing w:after="20"/>
              <w:ind w:left="20"/>
              <w:jc w:val="both"/>
            </w:pPr>
            <w:r>
              <w:rPr>
                <w:rFonts w:ascii="Times New Roman"/>
                <w:b w:val="false"/>
                <w:i w:val="false"/>
                <w:color w:val="000000"/>
                <w:sz w:val="20"/>
              </w:rPr>
              <w:t>
 </w:t>
            </w:r>
          </w:p>
          <w:bookmarkEnd w:id="4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7"/>
          <w:p>
            <w:pPr>
              <w:spacing w:after="20"/>
              <w:ind w:left="20"/>
              <w:jc w:val="both"/>
            </w:pPr>
            <w:r>
              <w:rPr>
                <w:rFonts w:ascii="Times New Roman"/>
                <w:b w:val="false"/>
                <w:i w:val="false"/>
                <w:color w:val="000000"/>
                <w:sz w:val="20"/>
              </w:rPr>
              <w:t>
 </w:t>
            </w:r>
          </w:p>
          <w:bookmarkEnd w:id="4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8"/>
          <w:p>
            <w:pPr>
              <w:spacing w:after="20"/>
              <w:ind w:left="20"/>
              <w:jc w:val="both"/>
            </w:pPr>
            <w:r>
              <w:rPr>
                <w:rFonts w:ascii="Times New Roman"/>
                <w:b w:val="false"/>
                <w:i w:val="false"/>
                <w:color w:val="000000"/>
                <w:sz w:val="20"/>
              </w:rPr>
              <w:t>
 </w:t>
            </w:r>
          </w:p>
          <w:bookmarkEnd w:id="4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9"/>
          <w:p>
            <w:pPr>
              <w:spacing w:after="20"/>
              <w:ind w:left="20"/>
              <w:jc w:val="both"/>
            </w:pPr>
            <w:r>
              <w:rPr>
                <w:rFonts w:ascii="Times New Roman"/>
                <w:b w:val="false"/>
                <w:i w:val="false"/>
                <w:color w:val="000000"/>
                <w:sz w:val="20"/>
              </w:rPr>
              <w:t>
 </w:t>
            </w:r>
          </w:p>
          <w:bookmarkEnd w:id="4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0"/>
          <w:p>
            <w:pPr>
              <w:spacing w:after="20"/>
              <w:ind w:left="20"/>
              <w:jc w:val="both"/>
            </w:pPr>
            <w:r>
              <w:rPr>
                <w:rFonts w:ascii="Times New Roman"/>
                <w:b w:val="false"/>
                <w:i w:val="false"/>
                <w:color w:val="000000"/>
                <w:sz w:val="20"/>
              </w:rPr>
              <w:t>
08</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2"/>
          <w:p>
            <w:pPr>
              <w:spacing w:after="20"/>
              <w:ind w:left="20"/>
              <w:jc w:val="both"/>
            </w:pPr>
            <w:r>
              <w:rPr>
                <w:rFonts w:ascii="Times New Roman"/>
                <w:b w:val="false"/>
                <w:i w:val="false"/>
                <w:color w:val="000000"/>
                <w:sz w:val="20"/>
              </w:rPr>
              <w:t>
 </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3"/>
          <w:p>
            <w:pPr>
              <w:spacing w:after="20"/>
              <w:ind w:left="20"/>
              <w:jc w:val="both"/>
            </w:pPr>
            <w:r>
              <w:rPr>
                <w:rFonts w:ascii="Times New Roman"/>
                <w:b w:val="false"/>
                <w:i w:val="false"/>
                <w:color w:val="000000"/>
                <w:sz w:val="20"/>
              </w:rPr>
              <w:t>
 </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4"/>
          <w:p>
            <w:pPr>
              <w:spacing w:after="20"/>
              <w:ind w:left="20"/>
              <w:jc w:val="both"/>
            </w:pPr>
            <w:r>
              <w:rPr>
                <w:rFonts w:ascii="Times New Roman"/>
                <w:b w:val="false"/>
                <w:i w:val="false"/>
                <w:color w:val="000000"/>
                <w:sz w:val="20"/>
              </w:rPr>
              <w:t>
 </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6"/>
          <w:p>
            <w:pPr>
              <w:spacing w:after="20"/>
              <w:ind w:left="20"/>
              <w:jc w:val="both"/>
            </w:pPr>
            <w:r>
              <w:rPr>
                <w:rFonts w:ascii="Times New Roman"/>
                <w:b w:val="false"/>
                <w:i w:val="false"/>
                <w:color w:val="000000"/>
                <w:sz w:val="20"/>
              </w:rPr>
              <w:t>
 </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7"/>
          <w:p>
            <w:pPr>
              <w:spacing w:after="20"/>
              <w:ind w:left="20"/>
              <w:jc w:val="both"/>
            </w:pPr>
            <w:r>
              <w:rPr>
                <w:rFonts w:ascii="Times New Roman"/>
                <w:b w:val="false"/>
                <w:i w:val="false"/>
                <w:color w:val="000000"/>
                <w:sz w:val="20"/>
              </w:rPr>
              <w:t>
 </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8"/>
          <w:p>
            <w:pPr>
              <w:spacing w:after="20"/>
              <w:ind w:left="20"/>
              <w:jc w:val="both"/>
            </w:pPr>
            <w:r>
              <w:rPr>
                <w:rFonts w:ascii="Times New Roman"/>
                <w:b w:val="false"/>
                <w:i w:val="false"/>
                <w:color w:val="000000"/>
                <w:sz w:val="20"/>
              </w:rPr>
              <w:t>
 </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9"/>
          <w:p>
            <w:pPr>
              <w:spacing w:after="20"/>
              <w:ind w:left="20"/>
              <w:jc w:val="both"/>
            </w:pPr>
            <w:r>
              <w:rPr>
                <w:rFonts w:ascii="Times New Roman"/>
                <w:b w:val="false"/>
                <w:i w:val="false"/>
                <w:color w:val="000000"/>
                <w:sz w:val="20"/>
              </w:rPr>
              <w:t>
 </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0"/>
          <w:p>
            <w:pPr>
              <w:spacing w:after="20"/>
              <w:ind w:left="20"/>
              <w:jc w:val="both"/>
            </w:pPr>
            <w:r>
              <w:rPr>
                <w:rFonts w:ascii="Times New Roman"/>
                <w:b w:val="false"/>
                <w:i w:val="false"/>
                <w:color w:val="000000"/>
                <w:sz w:val="20"/>
              </w:rPr>
              <w:t>
 </w:t>
            </w:r>
          </w:p>
          <w:bookmarkEnd w:id="4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1"/>
          <w:p>
            <w:pPr>
              <w:spacing w:after="20"/>
              <w:ind w:left="20"/>
              <w:jc w:val="both"/>
            </w:pPr>
            <w:r>
              <w:rPr>
                <w:rFonts w:ascii="Times New Roman"/>
                <w:b w:val="false"/>
                <w:i w:val="false"/>
                <w:color w:val="000000"/>
                <w:sz w:val="20"/>
              </w:rPr>
              <w:t>
 </w:t>
            </w:r>
          </w:p>
          <w:bookmarkEnd w:id="4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2"/>
          <w:p>
            <w:pPr>
              <w:spacing w:after="20"/>
              <w:ind w:left="20"/>
              <w:jc w:val="both"/>
            </w:pPr>
            <w:r>
              <w:rPr>
                <w:rFonts w:ascii="Times New Roman"/>
                <w:b w:val="false"/>
                <w:i w:val="false"/>
                <w:color w:val="000000"/>
                <w:sz w:val="20"/>
              </w:rPr>
              <w:t>
 </w:t>
            </w:r>
          </w:p>
          <w:bookmarkEnd w:id="4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3"/>
          <w:p>
            <w:pPr>
              <w:spacing w:after="20"/>
              <w:ind w:left="20"/>
              <w:jc w:val="both"/>
            </w:pPr>
            <w:r>
              <w:rPr>
                <w:rFonts w:ascii="Times New Roman"/>
                <w:b w:val="false"/>
                <w:i w:val="false"/>
                <w:color w:val="000000"/>
                <w:sz w:val="20"/>
              </w:rPr>
              <w:t>
 </w:t>
            </w:r>
          </w:p>
          <w:bookmarkEnd w:id="4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4"/>
          <w:p>
            <w:pPr>
              <w:spacing w:after="20"/>
              <w:ind w:left="20"/>
              <w:jc w:val="both"/>
            </w:pPr>
            <w:r>
              <w:rPr>
                <w:rFonts w:ascii="Times New Roman"/>
                <w:b w:val="false"/>
                <w:i w:val="false"/>
                <w:color w:val="000000"/>
                <w:sz w:val="20"/>
              </w:rPr>
              <w:t>
 </w:t>
            </w:r>
          </w:p>
          <w:bookmarkEnd w:id="4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5"/>
          <w:p>
            <w:pPr>
              <w:spacing w:after="20"/>
              <w:ind w:left="20"/>
              <w:jc w:val="both"/>
            </w:pPr>
            <w:r>
              <w:rPr>
                <w:rFonts w:ascii="Times New Roman"/>
                <w:b w:val="false"/>
                <w:i w:val="false"/>
                <w:color w:val="000000"/>
                <w:sz w:val="20"/>
              </w:rPr>
              <w:t>
 </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6"/>
          <w:p>
            <w:pPr>
              <w:spacing w:after="20"/>
              <w:ind w:left="20"/>
              <w:jc w:val="both"/>
            </w:pPr>
            <w:r>
              <w:rPr>
                <w:rFonts w:ascii="Times New Roman"/>
                <w:b w:val="false"/>
                <w:i w:val="false"/>
                <w:color w:val="000000"/>
                <w:sz w:val="20"/>
              </w:rPr>
              <w:t>
 </w:t>
            </w:r>
          </w:p>
          <w:bookmarkEnd w:id="4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7"/>
          <w:p>
            <w:pPr>
              <w:spacing w:after="20"/>
              <w:ind w:left="20"/>
              <w:jc w:val="both"/>
            </w:pPr>
            <w:r>
              <w:rPr>
                <w:rFonts w:ascii="Times New Roman"/>
                <w:b w:val="false"/>
                <w:i w:val="false"/>
                <w:color w:val="000000"/>
                <w:sz w:val="20"/>
              </w:rPr>
              <w:t>
 </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8"/>
          <w:p>
            <w:pPr>
              <w:spacing w:after="20"/>
              <w:ind w:left="20"/>
              <w:jc w:val="both"/>
            </w:pPr>
            <w:r>
              <w:rPr>
                <w:rFonts w:ascii="Times New Roman"/>
                <w:b w:val="false"/>
                <w:i w:val="false"/>
                <w:color w:val="000000"/>
                <w:sz w:val="20"/>
              </w:rPr>
              <w:t>
 </w:t>
            </w:r>
          </w:p>
          <w:bookmarkEnd w:id="4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9"/>
          <w:p>
            <w:pPr>
              <w:spacing w:after="20"/>
              <w:ind w:left="20"/>
              <w:jc w:val="both"/>
            </w:pPr>
            <w:r>
              <w:rPr>
                <w:rFonts w:ascii="Times New Roman"/>
                <w:b w:val="false"/>
                <w:i w:val="false"/>
                <w:color w:val="000000"/>
                <w:sz w:val="20"/>
              </w:rPr>
              <w:t>
 </w:t>
            </w:r>
          </w:p>
          <w:bookmarkEnd w:id="4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0"/>
          <w:p>
            <w:pPr>
              <w:spacing w:after="20"/>
              <w:ind w:left="20"/>
              <w:jc w:val="both"/>
            </w:pPr>
            <w:r>
              <w:rPr>
                <w:rFonts w:ascii="Times New Roman"/>
                <w:b w:val="false"/>
                <w:i w:val="false"/>
                <w:color w:val="000000"/>
                <w:sz w:val="20"/>
              </w:rPr>
              <w:t>
 </w:t>
            </w:r>
          </w:p>
          <w:bookmarkEnd w:id="4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1"/>
          <w:p>
            <w:pPr>
              <w:spacing w:after="20"/>
              <w:ind w:left="20"/>
              <w:jc w:val="both"/>
            </w:pPr>
            <w:r>
              <w:rPr>
                <w:rFonts w:ascii="Times New Roman"/>
                <w:b w:val="false"/>
                <w:i w:val="false"/>
                <w:color w:val="000000"/>
                <w:sz w:val="20"/>
              </w:rPr>
              <w:t>
 </w:t>
            </w:r>
          </w:p>
          <w:bookmarkEnd w:id="4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2"/>
          <w:p>
            <w:pPr>
              <w:spacing w:after="20"/>
              <w:ind w:left="20"/>
              <w:jc w:val="both"/>
            </w:pPr>
            <w:r>
              <w:rPr>
                <w:rFonts w:ascii="Times New Roman"/>
                <w:b w:val="false"/>
                <w:i w:val="false"/>
                <w:color w:val="000000"/>
                <w:sz w:val="20"/>
              </w:rPr>
              <w:t>
 </w:t>
            </w:r>
          </w:p>
          <w:bookmarkEnd w:id="4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3"/>
          <w:p>
            <w:pPr>
              <w:spacing w:after="20"/>
              <w:ind w:left="20"/>
              <w:jc w:val="both"/>
            </w:pPr>
            <w:r>
              <w:rPr>
                <w:rFonts w:ascii="Times New Roman"/>
                <w:b w:val="false"/>
                <w:i w:val="false"/>
                <w:color w:val="000000"/>
                <w:sz w:val="20"/>
              </w:rPr>
              <w:t>
 </w:t>
            </w:r>
          </w:p>
          <w:bookmarkEnd w:id="4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4"/>
          <w:p>
            <w:pPr>
              <w:spacing w:after="20"/>
              <w:ind w:left="20"/>
              <w:jc w:val="both"/>
            </w:pPr>
            <w:r>
              <w:rPr>
                <w:rFonts w:ascii="Times New Roman"/>
                <w:b w:val="false"/>
                <w:i w:val="false"/>
                <w:color w:val="000000"/>
                <w:sz w:val="20"/>
              </w:rPr>
              <w:t>
10</w:t>
            </w:r>
          </w:p>
          <w:bookmarkEnd w:id="4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5"/>
          <w:p>
            <w:pPr>
              <w:spacing w:after="20"/>
              <w:ind w:left="20"/>
              <w:jc w:val="both"/>
            </w:pPr>
            <w:r>
              <w:rPr>
                <w:rFonts w:ascii="Times New Roman"/>
                <w:b w:val="false"/>
                <w:i w:val="false"/>
                <w:color w:val="000000"/>
                <w:sz w:val="20"/>
              </w:rPr>
              <w:t>
 </w:t>
            </w:r>
          </w:p>
          <w:bookmarkEnd w:id="4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6"/>
          <w:p>
            <w:pPr>
              <w:spacing w:after="20"/>
              <w:ind w:left="20"/>
              <w:jc w:val="both"/>
            </w:pPr>
            <w:r>
              <w:rPr>
                <w:rFonts w:ascii="Times New Roman"/>
                <w:b w:val="false"/>
                <w:i w:val="false"/>
                <w:color w:val="000000"/>
                <w:sz w:val="20"/>
              </w:rPr>
              <w:t>
 </w:t>
            </w:r>
          </w:p>
          <w:bookmarkEnd w:id="4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7"/>
          <w:p>
            <w:pPr>
              <w:spacing w:after="20"/>
              <w:ind w:left="20"/>
              <w:jc w:val="both"/>
            </w:pPr>
            <w:r>
              <w:rPr>
                <w:rFonts w:ascii="Times New Roman"/>
                <w:b w:val="false"/>
                <w:i w:val="false"/>
                <w:color w:val="000000"/>
                <w:sz w:val="20"/>
              </w:rPr>
              <w:t>
 </w:t>
            </w:r>
          </w:p>
          <w:bookmarkEnd w:id="4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8"/>
          <w:p>
            <w:pPr>
              <w:spacing w:after="20"/>
              <w:ind w:left="20"/>
              <w:jc w:val="both"/>
            </w:pPr>
            <w:r>
              <w:rPr>
                <w:rFonts w:ascii="Times New Roman"/>
                <w:b w:val="false"/>
                <w:i w:val="false"/>
                <w:color w:val="000000"/>
                <w:sz w:val="20"/>
              </w:rPr>
              <w:t>
 </w:t>
            </w:r>
          </w:p>
          <w:bookmarkEnd w:id="4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9"/>
          <w:p>
            <w:pPr>
              <w:spacing w:after="20"/>
              <w:ind w:left="20"/>
              <w:jc w:val="both"/>
            </w:pPr>
            <w:r>
              <w:rPr>
                <w:rFonts w:ascii="Times New Roman"/>
                <w:b w:val="false"/>
                <w:i w:val="false"/>
                <w:color w:val="000000"/>
                <w:sz w:val="20"/>
              </w:rPr>
              <w:t>
 </w:t>
            </w:r>
          </w:p>
          <w:bookmarkEnd w:id="4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0"/>
          <w:p>
            <w:pPr>
              <w:spacing w:after="20"/>
              <w:ind w:left="20"/>
              <w:jc w:val="both"/>
            </w:pPr>
            <w:r>
              <w:rPr>
                <w:rFonts w:ascii="Times New Roman"/>
                <w:b w:val="false"/>
                <w:i w:val="false"/>
                <w:color w:val="000000"/>
                <w:sz w:val="20"/>
              </w:rPr>
              <w:t>
 </w:t>
            </w:r>
          </w:p>
          <w:bookmarkEnd w:id="4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1"/>
          <w:p>
            <w:pPr>
              <w:spacing w:after="20"/>
              <w:ind w:left="20"/>
              <w:jc w:val="both"/>
            </w:pPr>
            <w:r>
              <w:rPr>
                <w:rFonts w:ascii="Times New Roman"/>
                <w:b w:val="false"/>
                <w:i w:val="false"/>
                <w:color w:val="000000"/>
                <w:sz w:val="20"/>
              </w:rPr>
              <w:t>
 </w:t>
            </w:r>
          </w:p>
          <w:bookmarkEnd w:id="4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2"/>
          <w:p>
            <w:pPr>
              <w:spacing w:after="20"/>
              <w:ind w:left="20"/>
              <w:jc w:val="both"/>
            </w:pPr>
            <w:r>
              <w:rPr>
                <w:rFonts w:ascii="Times New Roman"/>
                <w:b w:val="false"/>
                <w:i w:val="false"/>
                <w:color w:val="000000"/>
                <w:sz w:val="20"/>
              </w:rPr>
              <w:t>
 </w:t>
            </w:r>
          </w:p>
          <w:bookmarkEnd w:id="4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3"/>
          <w:p>
            <w:pPr>
              <w:spacing w:after="20"/>
              <w:ind w:left="20"/>
              <w:jc w:val="both"/>
            </w:pPr>
            <w:r>
              <w:rPr>
                <w:rFonts w:ascii="Times New Roman"/>
                <w:b w:val="false"/>
                <w:i w:val="false"/>
                <w:color w:val="000000"/>
                <w:sz w:val="20"/>
              </w:rPr>
              <w:t>
 </w:t>
            </w:r>
          </w:p>
          <w:bookmarkEnd w:id="4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4"/>
          <w:p>
            <w:pPr>
              <w:spacing w:after="20"/>
              <w:ind w:left="20"/>
              <w:jc w:val="both"/>
            </w:pPr>
            <w:r>
              <w:rPr>
                <w:rFonts w:ascii="Times New Roman"/>
                <w:b w:val="false"/>
                <w:i w:val="false"/>
                <w:color w:val="000000"/>
                <w:sz w:val="20"/>
              </w:rPr>
              <w:t>
 </w:t>
            </w:r>
          </w:p>
          <w:bookmarkEnd w:id="4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5"/>
          <w:p>
            <w:pPr>
              <w:spacing w:after="20"/>
              <w:ind w:left="20"/>
              <w:jc w:val="both"/>
            </w:pPr>
            <w:r>
              <w:rPr>
                <w:rFonts w:ascii="Times New Roman"/>
                <w:b w:val="false"/>
                <w:i w:val="false"/>
                <w:color w:val="000000"/>
                <w:sz w:val="20"/>
              </w:rPr>
              <w:t>
 </w:t>
            </w:r>
          </w:p>
          <w:bookmarkEnd w:id="4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6"/>
          <w:p>
            <w:pPr>
              <w:spacing w:after="20"/>
              <w:ind w:left="20"/>
              <w:jc w:val="both"/>
            </w:pPr>
            <w:r>
              <w:rPr>
                <w:rFonts w:ascii="Times New Roman"/>
                <w:b w:val="false"/>
                <w:i w:val="false"/>
                <w:color w:val="000000"/>
                <w:sz w:val="20"/>
              </w:rPr>
              <w:t>
 </w:t>
            </w:r>
          </w:p>
          <w:bookmarkEnd w:id="4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7"/>
          <w:p>
            <w:pPr>
              <w:spacing w:after="20"/>
              <w:ind w:left="20"/>
              <w:jc w:val="both"/>
            </w:pPr>
            <w:r>
              <w:rPr>
                <w:rFonts w:ascii="Times New Roman"/>
                <w:b w:val="false"/>
                <w:i w:val="false"/>
                <w:color w:val="000000"/>
                <w:sz w:val="20"/>
              </w:rPr>
              <w:t>
 </w:t>
            </w:r>
          </w:p>
          <w:bookmarkEnd w:id="4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8"/>
          <w:p>
            <w:pPr>
              <w:spacing w:after="20"/>
              <w:ind w:left="20"/>
              <w:jc w:val="both"/>
            </w:pPr>
            <w:r>
              <w:rPr>
                <w:rFonts w:ascii="Times New Roman"/>
                <w:b w:val="false"/>
                <w:i w:val="false"/>
                <w:color w:val="000000"/>
                <w:sz w:val="20"/>
              </w:rPr>
              <w:t>
 </w:t>
            </w:r>
          </w:p>
          <w:bookmarkEnd w:id="4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9"/>
          <w:p>
            <w:pPr>
              <w:spacing w:after="20"/>
              <w:ind w:left="20"/>
              <w:jc w:val="both"/>
            </w:pPr>
            <w:r>
              <w:rPr>
                <w:rFonts w:ascii="Times New Roman"/>
                <w:b w:val="false"/>
                <w:i w:val="false"/>
                <w:color w:val="000000"/>
                <w:sz w:val="20"/>
              </w:rPr>
              <w:t>
 </w:t>
            </w:r>
          </w:p>
          <w:bookmarkEnd w:id="4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0"/>
          <w:p>
            <w:pPr>
              <w:spacing w:after="20"/>
              <w:ind w:left="20"/>
              <w:jc w:val="both"/>
            </w:pPr>
            <w:r>
              <w:rPr>
                <w:rFonts w:ascii="Times New Roman"/>
                <w:b w:val="false"/>
                <w:i w:val="false"/>
                <w:color w:val="000000"/>
                <w:sz w:val="20"/>
              </w:rPr>
              <w:t>
 </w:t>
            </w:r>
          </w:p>
          <w:bookmarkEnd w:id="4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1"/>
          <w:p>
            <w:pPr>
              <w:spacing w:after="20"/>
              <w:ind w:left="20"/>
              <w:jc w:val="both"/>
            </w:pPr>
            <w:r>
              <w:rPr>
                <w:rFonts w:ascii="Times New Roman"/>
                <w:b w:val="false"/>
                <w:i w:val="false"/>
                <w:color w:val="000000"/>
                <w:sz w:val="20"/>
              </w:rPr>
              <w:t>
 </w:t>
            </w:r>
          </w:p>
          <w:bookmarkEnd w:id="4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2"/>
          <w:p>
            <w:pPr>
              <w:spacing w:after="20"/>
              <w:ind w:left="20"/>
              <w:jc w:val="both"/>
            </w:pPr>
            <w:r>
              <w:rPr>
                <w:rFonts w:ascii="Times New Roman"/>
                <w:b w:val="false"/>
                <w:i w:val="false"/>
                <w:color w:val="000000"/>
                <w:sz w:val="20"/>
              </w:rPr>
              <w:t>
11</w:t>
            </w:r>
          </w:p>
          <w:bookmarkEnd w:id="4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3"/>
          <w:p>
            <w:pPr>
              <w:spacing w:after="20"/>
              <w:ind w:left="20"/>
              <w:jc w:val="both"/>
            </w:pPr>
            <w:r>
              <w:rPr>
                <w:rFonts w:ascii="Times New Roman"/>
                <w:b w:val="false"/>
                <w:i w:val="false"/>
                <w:color w:val="000000"/>
                <w:sz w:val="20"/>
              </w:rPr>
              <w:t>
 </w:t>
            </w:r>
          </w:p>
          <w:bookmarkEnd w:id="4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4"/>
          <w:p>
            <w:pPr>
              <w:spacing w:after="20"/>
              <w:ind w:left="20"/>
              <w:jc w:val="both"/>
            </w:pPr>
            <w:r>
              <w:rPr>
                <w:rFonts w:ascii="Times New Roman"/>
                <w:b w:val="false"/>
                <w:i w:val="false"/>
                <w:color w:val="000000"/>
                <w:sz w:val="20"/>
              </w:rPr>
              <w:t>
 </w:t>
            </w:r>
          </w:p>
          <w:bookmarkEnd w:id="4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5"/>
          <w:p>
            <w:pPr>
              <w:spacing w:after="20"/>
              <w:ind w:left="20"/>
              <w:jc w:val="both"/>
            </w:pPr>
            <w:r>
              <w:rPr>
                <w:rFonts w:ascii="Times New Roman"/>
                <w:b w:val="false"/>
                <w:i w:val="false"/>
                <w:color w:val="000000"/>
                <w:sz w:val="20"/>
              </w:rPr>
              <w:t>
 </w:t>
            </w:r>
          </w:p>
          <w:bookmarkEnd w:id="4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86"/>
          <w:p>
            <w:pPr>
              <w:spacing w:after="20"/>
              <w:ind w:left="20"/>
              <w:jc w:val="both"/>
            </w:pPr>
            <w:r>
              <w:rPr>
                <w:rFonts w:ascii="Times New Roman"/>
                <w:b w:val="false"/>
                <w:i w:val="false"/>
                <w:color w:val="000000"/>
                <w:sz w:val="20"/>
              </w:rPr>
              <w:t>
 </w:t>
            </w:r>
          </w:p>
          <w:bookmarkEnd w:id="4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7"/>
          <w:p>
            <w:pPr>
              <w:spacing w:after="20"/>
              <w:ind w:left="20"/>
              <w:jc w:val="both"/>
            </w:pPr>
            <w:r>
              <w:rPr>
                <w:rFonts w:ascii="Times New Roman"/>
                <w:b w:val="false"/>
                <w:i w:val="false"/>
                <w:color w:val="000000"/>
                <w:sz w:val="20"/>
              </w:rPr>
              <w:t>
 </w:t>
            </w:r>
          </w:p>
          <w:bookmarkEnd w:id="4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8"/>
          <w:p>
            <w:pPr>
              <w:spacing w:after="20"/>
              <w:ind w:left="20"/>
              <w:jc w:val="both"/>
            </w:pPr>
            <w:r>
              <w:rPr>
                <w:rFonts w:ascii="Times New Roman"/>
                <w:b w:val="false"/>
                <w:i w:val="false"/>
                <w:color w:val="000000"/>
                <w:sz w:val="20"/>
              </w:rPr>
              <w:t>
 </w:t>
            </w:r>
          </w:p>
          <w:bookmarkEnd w:id="4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9"/>
          <w:p>
            <w:pPr>
              <w:spacing w:after="20"/>
              <w:ind w:left="20"/>
              <w:jc w:val="both"/>
            </w:pPr>
            <w:r>
              <w:rPr>
                <w:rFonts w:ascii="Times New Roman"/>
                <w:b w:val="false"/>
                <w:i w:val="false"/>
                <w:color w:val="000000"/>
                <w:sz w:val="20"/>
              </w:rPr>
              <w:t>
12</w:t>
            </w:r>
          </w:p>
          <w:bookmarkEnd w:id="4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0"/>
          <w:p>
            <w:pPr>
              <w:spacing w:after="20"/>
              <w:ind w:left="20"/>
              <w:jc w:val="both"/>
            </w:pPr>
            <w:r>
              <w:rPr>
                <w:rFonts w:ascii="Times New Roman"/>
                <w:b w:val="false"/>
                <w:i w:val="false"/>
                <w:color w:val="000000"/>
                <w:sz w:val="20"/>
              </w:rPr>
              <w:t>
 </w:t>
            </w:r>
          </w:p>
          <w:bookmarkEnd w:id="4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1"/>
          <w:p>
            <w:pPr>
              <w:spacing w:after="20"/>
              <w:ind w:left="20"/>
              <w:jc w:val="both"/>
            </w:pPr>
            <w:r>
              <w:rPr>
                <w:rFonts w:ascii="Times New Roman"/>
                <w:b w:val="false"/>
                <w:i w:val="false"/>
                <w:color w:val="000000"/>
                <w:sz w:val="20"/>
              </w:rPr>
              <w:t>
 </w:t>
            </w:r>
          </w:p>
          <w:bookmarkEnd w:id="4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2"/>
          <w:p>
            <w:pPr>
              <w:spacing w:after="20"/>
              <w:ind w:left="20"/>
              <w:jc w:val="both"/>
            </w:pPr>
            <w:r>
              <w:rPr>
                <w:rFonts w:ascii="Times New Roman"/>
                <w:b w:val="false"/>
                <w:i w:val="false"/>
                <w:color w:val="000000"/>
                <w:sz w:val="20"/>
              </w:rPr>
              <w:t>
 </w:t>
            </w:r>
          </w:p>
          <w:bookmarkEnd w:id="4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3"/>
          <w:p>
            <w:pPr>
              <w:spacing w:after="20"/>
              <w:ind w:left="20"/>
              <w:jc w:val="both"/>
            </w:pPr>
            <w:r>
              <w:rPr>
                <w:rFonts w:ascii="Times New Roman"/>
                <w:b w:val="false"/>
                <w:i w:val="false"/>
                <w:color w:val="000000"/>
                <w:sz w:val="20"/>
              </w:rPr>
              <w:t>
 </w:t>
            </w:r>
          </w:p>
          <w:bookmarkEnd w:id="4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4"/>
          <w:p>
            <w:pPr>
              <w:spacing w:after="20"/>
              <w:ind w:left="20"/>
              <w:jc w:val="both"/>
            </w:pPr>
            <w:r>
              <w:rPr>
                <w:rFonts w:ascii="Times New Roman"/>
                <w:b w:val="false"/>
                <w:i w:val="false"/>
                <w:color w:val="000000"/>
                <w:sz w:val="20"/>
              </w:rPr>
              <w:t>
 </w:t>
            </w:r>
          </w:p>
          <w:bookmarkEnd w:id="4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95"/>
          <w:p>
            <w:pPr>
              <w:spacing w:after="20"/>
              <w:ind w:left="20"/>
              <w:jc w:val="both"/>
            </w:pPr>
            <w:r>
              <w:rPr>
                <w:rFonts w:ascii="Times New Roman"/>
                <w:b w:val="false"/>
                <w:i w:val="false"/>
                <w:color w:val="000000"/>
                <w:sz w:val="20"/>
              </w:rPr>
              <w:t>
 </w:t>
            </w:r>
          </w:p>
          <w:bookmarkEnd w:id="4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6"/>
          <w:p>
            <w:pPr>
              <w:spacing w:after="20"/>
              <w:ind w:left="20"/>
              <w:jc w:val="both"/>
            </w:pPr>
            <w:r>
              <w:rPr>
                <w:rFonts w:ascii="Times New Roman"/>
                <w:b w:val="false"/>
                <w:i w:val="false"/>
                <w:color w:val="000000"/>
                <w:sz w:val="20"/>
              </w:rPr>
              <w:t>
 </w:t>
            </w:r>
          </w:p>
          <w:bookmarkEnd w:id="4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7"/>
          <w:p>
            <w:pPr>
              <w:spacing w:after="20"/>
              <w:ind w:left="20"/>
              <w:jc w:val="both"/>
            </w:pPr>
            <w:r>
              <w:rPr>
                <w:rFonts w:ascii="Times New Roman"/>
                <w:b w:val="false"/>
                <w:i w:val="false"/>
                <w:color w:val="000000"/>
                <w:sz w:val="20"/>
              </w:rPr>
              <w:t>
 </w:t>
            </w:r>
          </w:p>
          <w:bookmarkEnd w:id="4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8"/>
          <w:p>
            <w:pPr>
              <w:spacing w:after="20"/>
              <w:ind w:left="20"/>
              <w:jc w:val="both"/>
            </w:pPr>
            <w:r>
              <w:rPr>
                <w:rFonts w:ascii="Times New Roman"/>
                <w:b w:val="false"/>
                <w:i w:val="false"/>
                <w:color w:val="000000"/>
                <w:sz w:val="20"/>
              </w:rPr>
              <w:t>
 </w:t>
            </w:r>
          </w:p>
          <w:bookmarkEnd w:id="4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9"/>
          <w:p>
            <w:pPr>
              <w:spacing w:after="20"/>
              <w:ind w:left="20"/>
              <w:jc w:val="both"/>
            </w:pPr>
            <w:r>
              <w:rPr>
                <w:rFonts w:ascii="Times New Roman"/>
                <w:b w:val="false"/>
                <w:i w:val="false"/>
                <w:color w:val="000000"/>
                <w:sz w:val="20"/>
              </w:rPr>
              <w:t>
 </w:t>
            </w:r>
          </w:p>
          <w:bookmarkEnd w:id="4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0"/>
          <w:p>
            <w:pPr>
              <w:spacing w:after="20"/>
              <w:ind w:left="20"/>
              <w:jc w:val="both"/>
            </w:pPr>
            <w:r>
              <w:rPr>
                <w:rFonts w:ascii="Times New Roman"/>
                <w:b w:val="false"/>
                <w:i w:val="false"/>
                <w:color w:val="000000"/>
                <w:sz w:val="20"/>
              </w:rPr>
              <w:t>
13</w:t>
            </w:r>
          </w:p>
          <w:bookmarkEnd w:id="5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1"/>
          <w:p>
            <w:pPr>
              <w:spacing w:after="20"/>
              <w:ind w:left="20"/>
              <w:jc w:val="both"/>
            </w:pPr>
            <w:r>
              <w:rPr>
                <w:rFonts w:ascii="Times New Roman"/>
                <w:b w:val="false"/>
                <w:i w:val="false"/>
                <w:color w:val="000000"/>
                <w:sz w:val="20"/>
              </w:rPr>
              <w:t>
 </w:t>
            </w:r>
          </w:p>
          <w:bookmarkEnd w:id="5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2"/>
          <w:p>
            <w:pPr>
              <w:spacing w:after="20"/>
              <w:ind w:left="20"/>
              <w:jc w:val="both"/>
            </w:pPr>
            <w:r>
              <w:rPr>
                <w:rFonts w:ascii="Times New Roman"/>
                <w:b w:val="false"/>
                <w:i w:val="false"/>
                <w:color w:val="000000"/>
                <w:sz w:val="20"/>
              </w:rPr>
              <w:t>
 </w:t>
            </w:r>
          </w:p>
          <w:bookmarkEnd w:id="5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3"/>
          <w:p>
            <w:pPr>
              <w:spacing w:after="20"/>
              <w:ind w:left="20"/>
              <w:jc w:val="both"/>
            </w:pPr>
            <w:r>
              <w:rPr>
                <w:rFonts w:ascii="Times New Roman"/>
                <w:b w:val="false"/>
                <w:i w:val="false"/>
                <w:color w:val="000000"/>
                <w:sz w:val="20"/>
              </w:rPr>
              <w:t>
 </w:t>
            </w:r>
          </w:p>
          <w:bookmarkEnd w:id="5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04"/>
          <w:p>
            <w:pPr>
              <w:spacing w:after="20"/>
              <w:ind w:left="20"/>
              <w:jc w:val="both"/>
            </w:pPr>
            <w:r>
              <w:rPr>
                <w:rFonts w:ascii="Times New Roman"/>
                <w:b w:val="false"/>
                <w:i w:val="false"/>
                <w:color w:val="000000"/>
                <w:sz w:val="20"/>
              </w:rPr>
              <w:t>
 </w:t>
            </w:r>
          </w:p>
          <w:bookmarkEnd w:id="5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05"/>
          <w:p>
            <w:pPr>
              <w:spacing w:after="20"/>
              <w:ind w:left="20"/>
              <w:jc w:val="both"/>
            </w:pPr>
            <w:r>
              <w:rPr>
                <w:rFonts w:ascii="Times New Roman"/>
                <w:b w:val="false"/>
                <w:i w:val="false"/>
                <w:color w:val="000000"/>
                <w:sz w:val="20"/>
              </w:rPr>
              <w:t>
 </w:t>
            </w:r>
          </w:p>
          <w:bookmarkEnd w:id="5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06"/>
          <w:p>
            <w:pPr>
              <w:spacing w:after="20"/>
              <w:ind w:left="20"/>
              <w:jc w:val="both"/>
            </w:pPr>
            <w:r>
              <w:rPr>
                <w:rFonts w:ascii="Times New Roman"/>
                <w:b w:val="false"/>
                <w:i w:val="false"/>
                <w:color w:val="000000"/>
                <w:sz w:val="20"/>
              </w:rPr>
              <w:t>
15</w:t>
            </w:r>
          </w:p>
          <w:bookmarkEnd w:id="5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07"/>
          <w:p>
            <w:pPr>
              <w:spacing w:after="20"/>
              <w:ind w:left="20"/>
              <w:jc w:val="both"/>
            </w:pPr>
            <w:r>
              <w:rPr>
                <w:rFonts w:ascii="Times New Roman"/>
                <w:b w:val="false"/>
                <w:i w:val="false"/>
                <w:color w:val="000000"/>
                <w:sz w:val="20"/>
              </w:rPr>
              <w:t>
 </w:t>
            </w:r>
          </w:p>
          <w:bookmarkEnd w:id="5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08"/>
          <w:p>
            <w:pPr>
              <w:spacing w:after="20"/>
              <w:ind w:left="20"/>
              <w:jc w:val="both"/>
            </w:pPr>
            <w:r>
              <w:rPr>
                <w:rFonts w:ascii="Times New Roman"/>
                <w:b w:val="false"/>
                <w:i w:val="false"/>
                <w:color w:val="000000"/>
                <w:sz w:val="20"/>
              </w:rPr>
              <w:t>
 </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09"/>
          <w:p>
            <w:pPr>
              <w:spacing w:after="20"/>
              <w:ind w:left="20"/>
              <w:jc w:val="both"/>
            </w:pPr>
            <w:r>
              <w:rPr>
                <w:rFonts w:ascii="Times New Roman"/>
                <w:b w:val="false"/>
                <w:i w:val="false"/>
                <w:color w:val="000000"/>
                <w:sz w:val="20"/>
              </w:rPr>
              <w:t>
 </w:t>
            </w:r>
          </w:p>
          <w:bookmarkEnd w:id="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0"/>
          <w:p>
            <w:pPr>
              <w:spacing w:after="20"/>
              <w:ind w:left="20"/>
              <w:jc w:val="both"/>
            </w:pPr>
            <w:r>
              <w:rPr>
                <w:rFonts w:ascii="Times New Roman"/>
                <w:b w:val="false"/>
                <w:i w:val="false"/>
                <w:color w:val="000000"/>
                <w:sz w:val="20"/>
              </w:rPr>
              <w:t>
 </w:t>
            </w:r>
          </w:p>
          <w:bookmarkEnd w:id="5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1"/>
          <w:p>
            <w:pPr>
              <w:spacing w:after="20"/>
              <w:ind w:left="20"/>
              <w:jc w:val="both"/>
            </w:pPr>
            <w:r>
              <w:rPr>
                <w:rFonts w:ascii="Times New Roman"/>
                <w:b w:val="false"/>
                <w:i w:val="false"/>
                <w:color w:val="000000"/>
                <w:sz w:val="20"/>
              </w:rPr>
              <w:t>
 </w:t>
            </w:r>
          </w:p>
          <w:bookmarkEnd w:id="5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2"/>
          <w:p>
            <w:pPr>
              <w:spacing w:after="20"/>
              <w:ind w:left="20"/>
              <w:jc w:val="both"/>
            </w:pPr>
            <w:r>
              <w:rPr>
                <w:rFonts w:ascii="Times New Roman"/>
                <w:b w:val="false"/>
                <w:i w:val="false"/>
                <w:color w:val="000000"/>
                <w:sz w:val="20"/>
              </w:rPr>
              <w:t>
10</w:t>
            </w:r>
          </w:p>
          <w:bookmarkEnd w:id="5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3"/>
          <w:p>
            <w:pPr>
              <w:spacing w:after="20"/>
              <w:ind w:left="20"/>
              <w:jc w:val="both"/>
            </w:pPr>
            <w:r>
              <w:rPr>
                <w:rFonts w:ascii="Times New Roman"/>
                <w:b w:val="false"/>
                <w:i w:val="false"/>
                <w:color w:val="000000"/>
                <w:sz w:val="20"/>
              </w:rPr>
              <w:t>
 </w:t>
            </w:r>
          </w:p>
          <w:bookmarkEnd w:id="5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4"/>
          <w:p>
            <w:pPr>
              <w:spacing w:after="20"/>
              <w:ind w:left="20"/>
              <w:jc w:val="both"/>
            </w:pPr>
            <w:r>
              <w:rPr>
                <w:rFonts w:ascii="Times New Roman"/>
                <w:b w:val="false"/>
                <w:i w:val="false"/>
                <w:color w:val="000000"/>
                <w:sz w:val="20"/>
              </w:rPr>
              <w:t>
 </w:t>
            </w:r>
          </w:p>
          <w:bookmarkEnd w:id="5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15"/>
          <w:p>
            <w:pPr>
              <w:spacing w:after="20"/>
              <w:ind w:left="20"/>
              <w:jc w:val="both"/>
            </w:pPr>
            <w:r>
              <w:rPr>
                <w:rFonts w:ascii="Times New Roman"/>
                <w:b w:val="false"/>
                <w:i w:val="false"/>
                <w:color w:val="000000"/>
                <w:sz w:val="20"/>
              </w:rPr>
              <w:t>
 </w:t>
            </w:r>
          </w:p>
          <w:bookmarkEnd w:id="5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6"/>
          <w:p>
            <w:pPr>
              <w:spacing w:after="20"/>
              <w:ind w:left="20"/>
              <w:jc w:val="both"/>
            </w:pPr>
            <w:r>
              <w:rPr>
                <w:rFonts w:ascii="Times New Roman"/>
                <w:b w:val="false"/>
                <w:i w:val="false"/>
                <w:color w:val="000000"/>
                <w:sz w:val="20"/>
              </w:rPr>
              <w:t>
Санаты</w:t>
            </w:r>
          </w:p>
          <w:bookmarkEnd w:id="51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7"/>
          <w:p>
            <w:pPr>
              <w:spacing w:after="20"/>
              <w:ind w:left="20"/>
              <w:jc w:val="both"/>
            </w:pPr>
            <w:r>
              <w:rPr>
                <w:rFonts w:ascii="Times New Roman"/>
                <w:b w:val="false"/>
                <w:i w:val="false"/>
                <w:color w:val="000000"/>
                <w:sz w:val="20"/>
              </w:rPr>
              <w:t>
 </w:t>
            </w:r>
          </w:p>
          <w:bookmarkEnd w:id="5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18"/>
          <w:p>
            <w:pPr>
              <w:spacing w:after="20"/>
              <w:ind w:left="20"/>
              <w:jc w:val="both"/>
            </w:pPr>
            <w:r>
              <w:rPr>
                <w:rFonts w:ascii="Times New Roman"/>
                <w:b w:val="false"/>
                <w:i w:val="false"/>
                <w:color w:val="000000"/>
                <w:sz w:val="20"/>
              </w:rPr>
              <w:t>
 </w:t>
            </w:r>
          </w:p>
          <w:bookmarkEnd w:id="5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9"/>
          <w:p>
            <w:pPr>
              <w:spacing w:after="20"/>
              <w:ind w:left="20"/>
              <w:jc w:val="both"/>
            </w:pPr>
            <w:r>
              <w:rPr>
                <w:rFonts w:ascii="Times New Roman"/>
                <w:b w:val="false"/>
                <w:i w:val="false"/>
                <w:color w:val="000000"/>
                <w:sz w:val="20"/>
              </w:rPr>
              <w:t>
 </w:t>
            </w:r>
          </w:p>
          <w:bookmarkEnd w:id="5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0"/>
          <w:p>
            <w:pPr>
              <w:spacing w:after="20"/>
              <w:ind w:left="20"/>
              <w:jc w:val="both"/>
            </w:pPr>
            <w:r>
              <w:rPr>
                <w:rFonts w:ascii="Times New Roman"/>
                <w:b w:val="false"/>
                <w:i w:val="false"/>
                <w:color w:val="000000"/>
                <w:sz w:val="20"/>
              </w:rPr>
              <w:t>
 </w:t>
            </w:r>
          </w:p>
          <w:bookmarkEnd w:id="5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1"/>
          <w:p>
            <w:pPr>
              <w:spacing w:after="20"/>
              <w:ind w:left="20"/>
              <w:jc w:val="both"/>
            </w:pPr>
            <w:r>
              <w:rPr>
                <w:rFonts w:ascii="Times New Roman"/>
                <w:b w:val="false"/>
                <w:i w:val="false"/>
                <w:color w:val="000000"/>
                <w:sz w:val="20"/>
              </w:rPr>
              <w:t>
5</w:t>
            </w:r>
          </w:p>
          <w:bookmarkEnd w:id="5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2"/>
          <w:p>
            <w:pPr>
              <w:spacing w:after="20"/>
              <w:ind w:left="20"/>
              <w:jc w:val="both"/>
            </w:pPr>
            <w:r>
              <w:rPr>
                <w:rFonts w:ascii="Times New Roman"/>
                <w:b w:val="false"/>
                <w:i w:val="false"/>
                <w:color w:val="000000"/>
                <w:sz w:val="20"/>
              </w:rPr>
              <w:t>
 </w:t>
            </w:r>
          </w:p>
          <w:bookmarkEnd w:id="5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3"/>
          <w:p>
            <w:pPr>
              <w:spacing w:after="20"/>
              <w:ind w:left="20"/>
              <w:jc w:val="both"/>
            </w:pPr>
            <w:r>
              <w:rPr>
                <w:rFonts w:ascii="Times New Roman"/>
                <w:b w:val="false"/>
                <w:i w:val="false"/>
                <w:color w:val="000000"/>
                <w:sz w:val="20"/>
              </w:rPr>
              <w:t>
 </w:t>
            </w:r>
          </w:p>
          <w:bookmarkEnd w:id="5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24"/>
          <w:p>
            <w:pPr>
              <w:spacing w:after="20"/>
              <w:ind w:left="20"/>
              <w:jc w:val="both"/>
            </w:pPr>
            <w:r>
              <w:rPr>
                <w:rFonts w:ascii="Times New Roman"/>
                <w:b w:val="false"/>
                <w:i w:val="false"/>
                <w:color w:val="000000"/>
                <w:sz w:val="20"/>
              </w:rPr>
              <w:t>
Функционалдық топ</w:t>
            </w:r>
          </w:p>
          <w:bookmarkEnd w:id="52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25"/>
          <w:p>
            <w:pPr>
              <w:spacing w:after="20"/>
              <w:ind w:left="20"/>
              <w:jc w:val="both"/>
            </w:pPr>
            <w:r>
              <w:rPr>
                <w:rFonts w:ascii="Times New Roman"/>
                <w:b w:val="false"/>
                <w:i w:val="false"/>
                <w:color w:val="000000"/>
                <w:sz w:val="20"/>
              </w:rPr>
              <w:t>
 </w:t>
            </w:r>
          </w:p>
          <w:bookmarkEnd w:id="5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26"/>
          <w:p>
            <w:pPr>
              <w:spacing w:after="20"/>
              <w:ind w:left="20"/>
              <w:jc w:val="both"/>
            </w:pPr>
            <w:r>
              <w:rPr>
                <w:rFonts w:ascii="Times New Roman"/>
                <w:b w:val="false"/>
                <w:i w:val="false"/>
                <w:color w:val="000000"/>
                <w:sz w:val="20"/>
              </w:rPr>
              <w:t>
 </w:t>
            </w:r>
          </w:p>
          <w:bookmarkEnd w:id="5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27"/>
          <w:p>
            <w:pPr>
              <w:spacing w:after="20"/>
              <w:ind w:left="20"/>
              <w:jc w:val="both"/>
            </w:pPr>
            <w:r>
              <w:rPr>
                <w:rFonts w:ascii="Times New Roman"/>
                <w:b w:val="false"/>
                <w:i w:val="false"/>
                <w:color w:val="000000"/>
                <w:sz w:val="20"/>
              </w:rPr>
              <w:t>
 </w:t>
            </w:r>
          </w:p>
          <w:bookmarkEnd w:id="5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28"/>
          <w:p>
            <w:pPr>
              <w:spacing w:after="20"/>
              <w:ind w:left="20"/>
              <w:jc w:val="both"/>
            </w:pPr>
            <w:r>
              <w:rPr>
                <w:rFonts w:ascii="Times New Roman"/>
                <w:b w:val="false"/>
                <w:i w:val="false"/>
                <w:color w:val="000000"/>
                <w:sz w:val="20"/>
              </w:rPr>
              <w:t>
 </w:t>
            </w:r>
          </w:p>
          <w:bookmarkEnd w:id="5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29"/>
          <w:p>
            <w:pPr>
              <w:spacing w:after="20"/>
              <w:ind w:left="20"/>
              <w:jc w:val="both"/>
            </w:pPr>
            <w:r>
              <w:rPr>
                <w:rFonts w:ascii="Times New Roman"/>
                <w:b w:val="false"/>
                <w:i w:val="false"/>
                <w:color w:val="000000"/>
                <w:sz w:val="20"/>
              </w:rPr>
              <w:t>
 </w:t>
            </w:r>
          </w:p>
          <w:bookmarkEnd w:id="5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0"/>
          <w:p>
            <w:pPr>
              <w:spacing w:after="20"/>
              <w:ind w:left="20"/>
              <w:jc w:val="both"/>
            </w:pPr>
            <w:r>
              <w:rPr>
                <w:rFonts w:ascii="Times New Roman"/>
                <w:b w:val="false"/>
                <w:i w:val="false"/>
                <w:color w:val="000000"/>
                <w:sz w:val="20"/>
              </w:rPr>
              <w:t>
 </w:t>
            </w:r>
          </w:p>
          <w:bookmarkEnd w:id="5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1"/>
          <w:p>
            <w:pPr>
              <w:spacing w:after="20"/>
              <w:ind w:left="20"/>
              <w:jc w:val="both"/>
            </w:pPr>
            <w:r>
              <w:rPr>
                <w:rFonts w:ascii="Times New Roman"/>
                <w:b w:val="false"/>
                <w:i w:val="false"/>
                <w:color w:val="000000"/>
                <w:sz w:val="20"/>
              </w:rPr>
              <w:t>
13</w:t>
            </w:r>
          </w:p>
          <w:bookmarkEnd w:id="5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2"/>
          <w:p>
            <w:pPr>
              <w:spacing w:after="20"/>
              <w:ind w:left="20"/>
              <w:jc w:val="both"/>
            </w:pPr>
            <w:r>
              <w:rPr>
                <w:rFonts w:ascii="Times New Roman"/>
                <w:b w:val="false"/>
                <w:i w:val="false"/>
                <w:color w:val="000000"/>
                <w:sz w:val="20"/>
              </w:rPr>
              <w:t>
 </w:t>
            </w:r>
          </w:p>
          <w:bookmarkEnd w:id="5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33"/>
          <w:p>
            <w:pPr>
              <w:spacing w:after="20"/>
              <w:ind w:left="20"/>
              <w:jc w:val="both"/>
            </w:pPr>
            <w:r>
              <w:rPr>
                <w:rFonts w:ascii="Times New Roman"/>
                <w:b w:val="false"/>
                <w:i w:val="false"/>
                <w:color w:val="000000"/>
                <w:sz w:val="20"/>
              </w:rPr>
              <w:t>
 </w:t>
            </w:r>
          </w:p>
          <w:bookmarkEnd w:id="5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34"/>
          <w:p>
            <w:pPr>
              <w:spacing w:after="20"/>
              <w:ind w:left="20"/>
              <w:jc w:val="both"/>
            </w:pPr>
            <w:r>
              <w:rPr>
                <w:rFonts w:ascii="Times New Roman"/>
                <w:b w:val="false"/>
                <w:i w:val="false"/>
                <w:color w:val="000000"/>
                <w:sz w:val="20"/>
              </w:rPr>
              <w:t>
 </w:t>
            </w:r>
          </w:p>
          <w:bookmarkEnd w:id="5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35"/>
          <w:p>
            <w:pPr>
              <w:spacing w:after="20"/>
              <w:ind w:left="20"/>
              <w:jc w:val="both"/>
            </w:pPr>
            <w:r>
              <w:rPr>
                <w:rFonts w:ascii="Times New Roman"/>
                <w:b w:val="false"/>
                <w:i w:val="false"/>
                <w:color w:val="000000"/>
                <w:sz w:val="20"/>
              </w:rPr>
              <w:t>
 </w:t>
            </w:r>
          </w:p>
          <w:bookmarkEnd w:id="5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36"/>
          <w:p>
            <w:pPr>
              <w:spacing w:after="20"/>
              <w:ind w:left="20"/>
              <w:jc w:val="both"/>
            </w:pPr>
            <w:r>
              <w:rPr>
                <w:rFonts w:ascii="Times New Roman"/>
                <w:b w:val="false"/>
                <w:i w:val="false"/>
                <w:color w:val="000000"/>
                <w:sz w:val="20"/>
              </w:rPr>
              <w:t>
 </w:t>
            </w:r>
          </w:p>
          <w:bookmarkEnd w:id="5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37"/>
          <w:p>
            <w:pPr>
              <w:spacing w:after="20"/>
              <w:ind w:left="20"/>
              <w:jc w:val="both"/>
            </w:pPr>
            <w:r>
              <w:rPr>
                <w:rFonts w:ascii="Times New Roman"/>
                <w:b w:val="false"/>
                <w:i w:val="false"/>
                <w:color w:val="000000"/>
                <w:sz w:val="20"/>
              </w:rPr>
              <w:t>
 </w:t>
            </w:r>
          </w:p>
          <w:bookmarkEnd w:id="5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38"/>
          <w:p>
            <w:pPr>
              <w:spacing w:after="20"/>
              <w:ind w:left="20"/>
              <w:jc w:val="both"/>
            </w:pPr>
            <w:r>
              <w:rPr>
                <w:rFonts w:ascii="Times New Roman"/>
                <w:b w:val="false"/>
                <w:i w:val="false"/>
                <w:color w:val="000000"/>
                <w:sz w:val="20"/>
              </w:rPr>
              <w:t>
Санаты</w:t>
            </w:r>
          </w:p>
          <w:bookmarkEnd w:id="53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39"/>
          <w:p>
            <w:pPr>
              <w:spacing w:after="20"/>
              <w:ind w:left="20"/>
              <w:jc w:val="both"/>
            </w:pPr>
            <w:r>
              <w:rPr>
                <w:rFonts w:ascii="Times New Roman"/>
                <w:b w:val="false"/>
                <w:i w:val="false"/>
                <w:color w:val="000000"/>
                <w:sz w:val="20"/>
              </w:rPr>
              <w:t>
 </w:t>
            </w:r>
          </w:p>
          <w:bookmarkEnd w:id="5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0"/>
          <w:p>
            <w:pPr>
              <w:spacing w:after="20"/>
              <w:ind w:left="20"/>
              <w:jc w:val="both"/>
            </w:pPr>
            <w:r>
              <w:rPr>
                <w:rFonts w:ascii="Times New Roman"/>
                <w:b w:val="false"/>
                <w:i w:val="false"/>
                <w:color w:val="000000"/>
                <w:sz w:val="20"/>
              </w:rPr>
              <w:t>
 </w:t>
            </w:r>
          </w:p>
          <w:bookmarkEnd w:id="5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1"/>
          <w:p>
            <w:pPr>
              <w:spacing w:after="20"/>
              <w:ind w:left="20"/>
              <w:jc w:val="both"/>
            </w:pPr>
            <w:r>
              <w:rPr>
                <w:rFonts w:ascii="Times New Roman"/>
                <w:b w:val="false"/>
                <w:i w:val="false"/>
                <w:color w:val="000000"/>
                <w:sz w:val="20"/>
              </w:rPr>
              <w:t>
 </w:t>
            </w:r>
          </w:p>
          <w:bookmarkEnd w:id="5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2"/>
          <w:p>
            <w:pPr>
              <w:spacing w:after="20"/>
              <w:ind w:left="20"/>
              <w:jc w:val="both"/>
            </w:pPr>
            <w:r>
              <w:rPr>
                <w:rFonts w:ascii="Times New Roman"/>
                <w:b w:val="false"/>
                <w:i w:val="false"/>
                <w:color w:val="000000"/>
                <w:sz w:val="20"/>
              </w:rPr>
              <w:t>
7</w:t>
            </w:r>
          </w:p>
          <w:bookmarkEnd w:id="5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43"/>
          <w:p>
            <w:pPr>
              <w:spacing w:after="20"/>
              <w:ind w:left="20"/>
              <w:jc w:val="both"/>
            </w:pPr>
            <w:r>
              <w:rPr>
                <w:rFonts w:ascii="Times New Roman"/>
                <w:b w:val="false"/>
                <w:i w:val="false"/>
                <w:color w:val="000000"/>
                <w:sz w:val="20"/>
              </w:rPr>
              <w:t>
 </w:t>
            </w:r>
          </w:p>
          <w:bookmarkEnd w:id="5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44"/>
          <w:p>
            <w:pPr>
              <w:spacing w:after="20"/>
              <w:ind w:left="20"/>
              <w:jc w:val="both"/>
            </w:pPr>
            <w:r>
              <w:rPr>
                <w:rFonts w:ascii="Times New Roman"/>
                <w:b w:val="false"/>
                <w:i w:val="false"/>
                <w:color w:val="000000"/>
                <w:sz w:val="20"/>
              </w:rPr>
              <w:t>
 </w:t>
            </w:r>
          </w:p>
          <w:bookmarkEnd w:id="5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45"/>
          <w:p>
            <w:pPr>
              <w:spacing w:after="20"/>
              <w:ind w:left="20"/>
              <w:jc w:val="both"/>
            </w:pPr>
            <w:r>
              <w:rPr>
                <w:rFonts w:ascii="Times New Roman"/>
                <w:b w:val="false"/>
                <w:i w:val="false"/>
                <w:color w:val="000000"/>
                <w:sz w:val="20"/>
              </w:rPr>
              <w:t>
Функционалдық топ</w:t>
            </w:r>
          </w:p>
          <w:bookmarkEnd w:id="54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46"/>
          <w:p>
            <w:pPr>
              <w:spacing w:after="20"/>
              <w:ind w:left="20"/>
              <w:jc w:val="both"/>
            </w:pPr>
            <w:r>
              <w:rPr>
                <w:rFonts w:ascii="Times New Roman"/>
                <w:b w:val="false"/>
                <w:i w:val="false"/>
                <w:color w:val="000000"/>
                <w:sz w:val="20"/>
              </w:rPr>
              <w:t>
 </w:t>
            </w:r>
          </w:p>
          <w:bookmarkEnd w:id="5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47"/>
          <w:p>
            <w:pPr>
              <w:spacing w:after="20"/>
              <w:ind w:left="20"/>
              <w:jc w:val="both"/>
            </w:pPr>
            <w:r>
              <w:rPr>
                <w:rFonts w:ascii="Times New Roman"/>
                <w:b w:val="false"/>
                <w:i w:val="false"/>
                <w:color w:val="000000"/>
                <w:sz w:val="20"/>
              </w:rPr>
              <w:t>
 </w:t>
            </w:r>
          </w:p>
          <w:bookmarkEnd w:id="5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48"/>
          <w:p>
            <w:pPr>
              <w:spacing w:after="20"/>
              <w:ind w:left="20"/>
              <w:jc w:val="both"/>
            </w:pPr>
            <w:r>
              <w:rPr>
                <w:rFonts w:ascii="Times New Roman"/>
                <w:b w:val="false"/>
                <w:i w:val="false"/>
                <w:color w:val="000000"/>
                <w:sz w:val="20"/>
              </w:rPr>
              <w:t>
 </w:t>
            </w:r>
          </w:p>
          <w:bookmarkEnd w:id="5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49"/>
          <w:p>
            <w:pPr>
              <w:spacing w:after="20"/>
              <w:ind w:left="20"/>
              <w:jc w:val="both"/>
            </w:pPr>
            <w:r>
              <w:rPr>
                <w:rFonts w:ascii="Times New Roman"/>
                <w:b w:val="false"/>
                <w:i w:val="false"/>
                <w:color w:val="000000"/>
                <w:sz w:val="20"/>
              </w:rPr>
              <w:t>
 </w:t>
            </w:r>
          </w:p>
          <w:bookmarkEnd w:id="5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0"/>
          <w:p>
            <w:pPr>
              <w:spacing w:after="20"/>
              <w:ind w:left="20"/>
              <w:jc w:val="both"/>
            </w:pPr>
            <w:r>
              <w:rPr>
                <w:rFonts w:ascii="Times New Roman"/>
                <w:b w:val="false"/>
                <w:i w:val="false"/>
                <w:color w:val="000000"/>
                <w:sz w:val="20"/>
              </w:rPr>
              <w:t>
 </w:t>
            </w:r>
          </w:p>
          <w:bookmarkEnd w:id="5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1"/>
          <w:p>
            <w:pPr>
              <w:spacing w:after="20"/>
              <w:ind w:left="20"/>
              <w:jc w:val="both"/>
            </w:pPr>
            <w:r>
              <w:rPr>
                <w:rFonts w:ascii="Times New Roman"/>
                <w:b w:val="false"/>
                <w:i w:val="false"/>
                <w:color w:val="000000"/>
                <w:sz w:val="20"/>
              </w:rPr>
              <w:t>
16</w:t>
            </w:r>
          </w:p>
          <w:bookmarkEnd w:id="5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2"/>
          <w:p>
            <w:pPr>
              <w:spacing w:after="20"/>
              <w:ind w:left="20"/>
              <w:jc w:val="both"/>
            </w:pPr>
            <w:r>
              <w:rPr>
                <w:rFonts w:ascii="Times New Roman"/>
                <w:b w:val="false"/>
                <w:i w:val="false"/>
                <w:color w:val="000000"/>
                <w:sz w:val="20"/>
              </w:rPr>
              <w:t>
 </w:t>
            </w:r>
          </w:p>
          <w:bookmarkEnd w:id="5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53"/>
          <w:p>
            <w:pPr>
              <w:spacing w:after="20"/>
              <w:ind w:left="20"/>
              <w:jc w:val="both"/>
            </w:pPr>
            <w:r>
              <w:rPr>
                <w:rFonts w:ascii="Times New Roman"/>
                <w:b w:val="false"/>
                <w:i w:val="false"/>
                <w:color w:val="000000"/>
                <w:sz w:val="20"/>
              </w:rPr>
              <w:t>
 </w:t>
            </w:r>
          </w:p>
          <w:bookmarkEnd w:id="5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54"/>
          <w:p>
            <w:pPr>
              <w:spacing w:after="20"/>
              <w:ind w:left="20"/>
              <w:jc w:val="both"/>
            </w:pPr>
            <w:r>
              <w:rPr>
                <w:rFonts w:ascii="Times New Roman"/>
                <w:b w:val="false"/>
                <w:i w:val="false"/>
                <w:color w:val="000000"/>
                <w:sz w:val="20"/>
              </w:rPr>
              <w:t>
 </w:t>
            </w:r>
          </w:p>
          <w:bookmarkEnd w:id="5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55"/>
          <w:p>
            <w:pPr>
              <w:spacing w:after="20"/>
              <w:ind w:left="20"/>
              <w:jc w:val="both"/>
            </w:pPr>
            <w:r>
              <w:rPr>
                <w:rFonts w:ascii="Times New Roman"/>
                <w:b w:val="false"/>
                <w:i w:val="false"/>
                <w:color w:val="000000"/>
                <w:sz w:val="20"/>
              </w:rPr>
              <w:t>
Санаты</w:t>
            </w:r>
          </w:p>
          <w:bookmarkEnd w:id="55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56"/>
          <w:p>
            <w:pPr>
              <w:spacing w:after="20"/>
              <w:ind w:left="20"/>
              <w:jc w:val="both"/>
            </w:pPr>
            <w:r>
              <w:rPr>
                <w:rFonts w:ascii="Times New Roman"/>
                <w:b w:val="false"/>
                <w:i w:val="false"/>
                <w:color w:val="000000"/>
                <w:sz w:val="20"/>
              </w:rPr>
              <w:t>
 </w:t>
            </w:r>
          </w:p>
          <w:bookmarkEnd w:id="5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57"/>
          <w:p>
            <w:pPr>
              <w:spacing w:after="20"/>
              <w:ind w:left="20"/>
              <w:jc w:val="both"/>
            </w:pPr>
            <w:r>
              <w:rPr>
                <w:rFonts w:ascii="Times New Roman"/>
                <w:b w:val="false"/>
                <w:i w:val="false"/>
                <w:color w:val="000000"/>
                <w:sz w:val="20"/>
              </w:rPr>
              <w:t>
 </w:t>
            </w:r>
          </w:p>
          <w:bookmarkEnd w:id="5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8"/>
          <w:p>
            <w:pPr>
              <w:spacing w:after="20"/>
              <w:ind w:left="20"/>
              <w:jc w:val="both"/>
            </w:pPr>
            <w:r>
              <w:rPr>
                <w:rFonts w:ascii="Times New Roman"/>
                <w:b w:val="false"/>
                <w:i w:val="false"/>
                <w:color w:val="000000"/>
                <w:sz w:val="20"/>
              </w:rPr>
              <w:t>
 </w:t>
            </w:r>
          </w:p>
          <w:bookmarkEnd w:id="5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59"/>
          <w:p>
            <w:pPr>
              <w:spacing w:after="20"/>
              <w:ind w:left="20"/>
              <w:jc w:val="both"/>
            </w:pPr>
            <w:r>
              <w:rPr>
                <w:rFonts w:ascii="Times New Roman"/>
                <w:b w:val="false"/>
                <w:i w:val="false"/>
                <w:color w:val="000000"/>
                <w:sz w:val="20"/>
              </w:rPr>
              <w:t>
 </w:t>
            </w:r>
          </w:p>
          <w:bookmarkEnd w:id="5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3 қосымша</w:t>
            </w:r>
          </w:p>
        </w:tc>
      </w:tr>
    </w:tbl>
    <w:bookmarkStart w:name="z575" w:id="560"/>
    <w:p>
      <w:pPr>
        <w:spacing w:after="0"/>
        <w:ind w:left="0"/>
        <w:jc w:val="left"/>
      </w:pPr>
      <w:r>
        <w:rPr>
          <w:rFonts w:ascii="Times New Roman"/>
          <w:b/>
          <w:i w:val="false"/>
          <w:color w:val="000000"/>
        </w:rPr>
        <w:t xml:space="preserve"> 2019 жылға арналған аудандық бюджет</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1"/>
          <w:p>
            <w:pPr>
              <w:spacing w:after="20"/>
              <w:ind w:left="20"/>
              <w:jc w:val="both"/>
            </w:pPr>
            <w:r>
              <w:rPr>
                <w:rFonts w:ascii="Times New Roman"/>
                <w:b w:val="false"/>
                <w:i w:val="false"/>
                <w:color w:val="000000"/>
                <w:sz w:val="20"/>
              </w:rPr>
              <w:t>
Санаты</w:t>
            </w:r>
          </w:p>
          <w:bookmarkEnd w:id="56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62"/>
          <w:p>
            <w:pPr>
              <w:spacing w:after="20"/>
              <w:ind w:left="20"/>
              <w:jc w:val="both"/>
            </w:pPr>
            <w:r>
              <w:rPr>
                <w:rFonts w:ascii="Times New Roman"/>
                <w:b w:val="false"/>
                <w:i w:val="false"/>
                <w:color w:val="000000"/>
                <w:sz w:val="20"/>
              </w:rPr>
              <w:t>
 </w:t>
            </w:r>
          </w:p>
          <w:bookmarkEnd w:id="5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63"/>
          <w:p>
            <w:pPr>
              <w:spacing w:after="20"/>
              <w:ind w:left="20"/>
              <w:jc w:val="both"/>
            </w:pPr>
            <w:r>
              <w:rPr>
                <w:rFonts w:ascii="Times New Roman"/>
                <w:b w:val="false"/>
                <w:i w:val="false"/>
                <w:color w:val="000000"/>
                <w:sz w:val="20"/>
              </w:rPr>
              <w:t>
 </w:t>
            </w:r>
          </w:p>
          <w:bookmarkEnd w:id="5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64"/>
          <w:p>
            <w:pPr>
              <w:spacing w:after="20"/>
              <w:ind w:left="20"/>
              <w:jc w:val="both"/>
            </w:pPr>
            <w:r>
              <w:rPr>
                <w:rFonts w:ascii="Times New Roman"/>
                <w:b w:val="false"/>
                <w:i w:val="false"/>
                <w:color w:val="000000"/>
                <w:sz w:val="20"/>
              </w:rPr>
              <w:t>
 </w:t>
            </w:r>
          </w:p>
          <w:bookmarkEnd w:id="5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65"/>
          <w:p>
            <w:pPr>
              <w:spacing w:after="20"/>
              <w:ind w:left="20"/>
              <w:jc w:val="both"/>
            </w:pPr>
            <w:r>
              <w:rPr>
                <w:rFonts w:ascii="Times New Roman"/>
                <w:b w:val="false"/>
                <w:i w:val="false"/>
                <w:color w:val="000000"/>
                <w:sz w:val="20"/>
              </w:rPr>
              <w:t>
 </w:t>
            </w:r>
          </w:p>
          <w:bookmarkEnd w:id="5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66"/>
          <w:p>
            <w:pPr>
              <w:spacing w:after="20"/>
              <w:ind w:left="20"/>
              <w:jc w:val="both"/>
            </w:pPr>
            <w:r>
              <w:rPr>
                <w:rFonts w:ascii="Times New Roman"/>
                <w:b w:val="false"/>
                <w:i w:val="false"/>
                <w:color w:val="000000"/>
                <w:sz w:val="20"/>
              </w:rPr>
              <w:t>
1</w:t>
            </w:r>
          </w:p>
          <w:bookmarkEnd w:id="5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7"/>
          <w:p>
            <w:pPr>
              <w:spacing w:after="20"/>
              <w:ind w:left="20"/>
              <w:jc w:val="both"/>
            </w:pPr>
            <w:r>
              <w:rPr>
                <w:rFonts w:ascii="Times New Roman"/>
                <w:b w:val="false"/>
                <w:i w:val="false"/>
                <w:color w:val="000000"/>
                <w:sz w:val="20"/>
              </w:rPr>
              <w:t>
 </w:t>
            </w:r>
          </w:p>
          <w:bookmarkEnd w:id="5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8"/>
          <w:p>
            <w:pPr>
              <w:spacing w:after="20"/>
              <w:ind w:left="20"/>
              <w:jc w:val="both"/>
            </w:pPr>
            <w:r>
              <w:rPr>
                <w:rFonts w:ascii="Times New Roman"/>
                <w:b w:val="false"/>
                <w:i w:val="false"/>
                <w:color w:val="000000"/>
                <w:sz w:val="20"/>
              </w:rPr>
              <w:t>
 </w:t>
            </w:r>
          </w:p>
          <w:bookmarkEnd w:id="5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69"/>
          <w:p>
            <w:pPr>
              <w:spacing w:after="20"/>
              <w:ind w:left="20"/>
              <w:jc w:val="both"/>
            </w:pPr>
            <w:r>
              <w:rPr>
                <w:rFonts w:ascii="Times New Roman"/>
                <w:b w:val="false"/>
                <w:i w:val="false"/>
                <w:color w:val="000000"/>
                <w:sz w:val="20"/>
              </w:rPr>
              <w:t>
 </w:t>
            </w:r>
          </w:p>
          <w:bookmarkEnd w:id="5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0"/>
          <w:p>
            <w:pPr>
              <w:spacing w:after="20"/>
              <w:ind w:left="20"/>
              <w:jc w:val="both"/>
            </w:pPr>
            <w:r>
              <w:rPr>
                <w:rFonts w:ascii="Times New Roman"/>
                <w:b w:val="false"/>
                <w:i w:val="false"/>
                <w:color w:val="000000"/>
                <w:sz w:val="20"/>
              </w:rPr>
              <w:t>
 </w:t>
            </w:r>
          </w:p>
          <w:bookmarkEnd w:id="5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1"/>
          <w:p>
            <w:pPr>
              <w:spacing w:after="20"/>
              <w:ind w:left="20"/>
              <w:jc w:val="both"/>
            </w:pPr>
            <w:r>
              <w:rPr>
                <w:rFonts w:ascii="Times New Roman"/>
                <w:b w:val="false"/>
                <w:i w:val="false"/>
                <w:color w:val="000000"/>
                <w:sz w:val="20"/>
              </w:rPr>
              <w:t>
 </w:t>
            </w:r>
          </w:p>
          <w:bookmarkEnd w:id="5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72"/>
          <w:p>
            <w:pPr>
              <w:spacing w:after="20"/>
              <w:ind w:left="20"/>
              <w:jc w:val="both"/>
            </w:pPr>
            <w:r>
              <w:rPr>
                <w:rFonts w:ascii="Times New Roman"/>
                <w:b w:val="false"/>
                <w:i w:val="false"/>
                <w:color w:val="000000"/>
                <w:sz w:val="20"/>
              </w:rPr>
              <w:t>
 </w:t>
            </w:r>
          </w:p>
          <w:bookmarkEnd w:id="5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73"/>
          <w:p>
            <w:pPr>
              <w:spacing w:after="20"/>
              <w:ind w:left="20"/>
              <w:jc w:val="both"/>
            </w:pPr>
            <w:r>
              <w:rPr>
                <w:rFonts w:ascii="Times New Roman"/>
                <w:b w:val="false"/>
                <w:i w:val="false"/>
                <w:color w:val="000000"/>
                <w:sz w:val="20"/>
              </w:rPr>
              <w:t>
 </w:t>
            </w:r>
          </w:p>
          <w:bookmarkEnd w:id="5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74"/>
          <w:p>
            <w:pPr>
              <w:spacing w:after="20"/>
              <w:ind w:left="20"/>
              <w:jc w:val="both"/>
            </w:pPr>
            <w:r>
              <w:rPr>
                <w:rFonts w:ascii="Times New Roman"/>
                <w:b w:val="false"/>
                <w:i w:val="false"/>
                <w:color w:val="000000"/>
                <w:sz w:val="20"/>
              </w:rPr>
              <w:t>
 </w:t>
            </w:r>
          </w:p>
          <w:bookmarkEnd w:id="5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75"/>
          <w:p>
            <w:pPr>
              <w:spacing w:after="20"/>
              <w:ind w:left="20"/>
              <w:jc w:val="both"/>
            </w:pPr>
            <w:r>
              <w:rPr>
                <w:rFonts w:ascii="Times New Roman"/>
                <w:b w:val="false"/>
                <w:i w:val="false"/>
                <w:color w:val="000000"/>
                <w:sz w:val="20"/>
              </w:rPr>
              <w:t>
 </w:t>
            </w:r>
          </w:p>
          <w:bookmarkEnd w:id="5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76"/>
          <w:p>
            <w:pPr>
              <w:spacing w:after="20"/>
              <w:ind w:left="20"/>
              <w:jc w:val="both"/>
            </w:pPr>
            <w:r>
              <w:rPr>
                <w:rFonts w:ascii="Times New Roman"/>
                <w:b w:val="false"/>
                <w:i w:val="false"/>
                <w:color w:val="000000"/>
                <w:sz w:val="20"/>
              </w:rPr>
              <w:t>
 </w:t>
            </w:r>
          </w:p>
          <w:bookmarkEnd w:id="5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7"/>
          <w:p>
            <w:pPr>
              <w:spacing w:after="20"/>
              <w:ind w:left="20"/>
              <w:jc w:val="both"/>
            </w:pPr>
            <w:r>
              <w:rPr>
                <w:rFonts w:ascii="Times New Roman"/>
                <w:b w:val="false"/>
                <w:i w:val="false"/>
                <w:color w:val="000000"/>
                <w:sz w:val="20"/>
              </w:rPr>
              <w:t>
 </w:t>
            </w:r>
          </w:p>
          <w:bookmarkEnd w:id="5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8"/>
          <w:p>
            <w:pPr>
              <w:spacing w:after="20"/>
              <w:ind w:left="20"/>
              <w:jc w:val="both"/>
            </w:pPr>
            <w:r>
              <w:rPr>
                <w:rFonts w:ascii="Times New Roman"/>
                <w:b w:val="false"/>
                <w:i w:val="false"/>
                <w:color w:val="000000"/>
                <w:sz w:val="20"/>
              </w:rPr>
              <w:t>
 </w:t>
            </w:r>
          </w:p>
          <w:bookmarkEnd w:id="5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79"/>
          <w:p>
            <w:pPr>
              <w:spacing w:after="20"/>
              <w:ind w:left="20"/>
              <w:jc w:val="both"/>
            </w:pPr>
            <w:r>
              <w:rPr>
                <w:rFonts w:ascii="Times New Roman"/>
                <w:b w:val="false"/>
                <w:i w:val="false"/>
                <w:color w:val="000000"/>
                <w:sz w:val="20"/>
              </w:rPr>
              <w:t>
 </w:t>
            </w:r>
          </w:p>
          <w:bookmarkEnd w:id="5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0"/>
          <w:p>
            <w:pPr>
              <w:spacing w:after="20"/>
              <w:ind w:left="20"/>
              <w:jc w:val="both"/>
            </w:pPr>
            <w:r>
              <w:rPr>
                <w:rFonts w:ascii="Times New Roman"/>
                <w:b w:val="false"/>
                <w:i w:val="false"/>
                <w:color w:val="000000"/>
                <w:sz w:val="20"/>
              </w:rPr>
              <w:t>
 </w:t>
            </w:r>
          </w:p>
          <w:bookmarkEnd w:id="5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1"/>
          <w:p>
            <w:pPr>
              <w:spacing w:after="20"/>
              <w:ind w:left="20"/>
              <w:jc w:val="both"/>
            </w:pPr>
            <w:r>
              <w:rPr>
                <w:rFonts w:ascii="Times New Roman"/>
                <w:b w:val="false"/>
                <w:i w:val="false"/>
                <w:color w:val="000000"/>
                <w:sz w:val="20"/>
              </w:rPr>
              <w:t>
 </w:t>
            </w:r>
          </w:p>
          <w:bookmarkEnd w:id="5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82"/>
          <w:p>
            <w:pPr>
              <w:spacing w:after="20"/>
              <w:ind w:left="20"/>
              <w:jc w:val="both"/>
            </w:pPr>
            <w:r>
              <w:rPr>
                <w:rFonts w:ascii="Times New Roman"/>
                <w:b w:val="false"/>
                <w:i w:val="false"/>
                <w:color w:val="000000"/>
                <w:sz w:val="20"/>
              </w:rPr>
              <w:t>
 </w:t>
            </w:r>
          </w:p>
          <w:bookmarkEnd w:id="5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83"/>
          <w:p>
            <w:pPr>
              <w:spacing w:after="20"/>
              <w:ind w:left="20"/>
              <w:jc w:val="both"/>
            </w:pPr>
            <w:r>
              <w:rPr>
                <w:rFonts w:ascii="Times New Roman"/>
                <w:b w:val="false"/>
                <w:i w:val="false"/>
                <w:color w:val="000000"/>
                <w:sz w:val="20"/>
              </w:rPr>
              <w:t>
2</w:t>
            </w:r>
          </w:p>
          <w:bookmarkEnd w:id="5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84"/>
          <w:p>
            <w:pPr>
              <w:spacing w:after="20"/>
              <w:ind w:left="20"/>
              <w:jc w:val="both"/>
            </w:pPr>
            <w:r>
              <w:rPr>
                <w:rFonts w:ascii="Times New Roman"/>
                <w:b w:val="false"/>
                <w:i w:val="false"/>
                <w:color w:val="000000"/>
                <w:sz w:val="20"/>
              </w:rPr>
              <w:t>
 </w:t>
            </w:r>
          </w:p>
          <w:bookmarkEnd w:id="5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85"/>
          <w:p>
            <w:pPr>
              <w:spacing w:after="20"/>
              <w:ind w:left="20"/>
              <w:jc w:val="both"/>
            </w:pPr>
            <w:r>
              <w:rPr>
                <w:rFonts w:ascii="Times New Roman"/>
                <w:b w:val="false"/>
                <w:i w:val="false"/>
                <w:color w:val="000000"/>
                <w:sz w:val="20"/>
              </w:rPr>
              <w:t>
 </w:t>
            </w:r>
          </w:p>
          <w:bookmarkEnd w:id="5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86"/>
          <w:p>
            <w:pPr>
              <w:spacing w:after="20"/>
              <w:ind w:left="20"/>
              <w:jc w:val="both"/>
            </w:pPr>
            <w:r>
              <w:rPr>
                <w:rFonts w:ascii="Times New Roman"/>
                <w:b w:val="false"/>
                <w:i w:val="false"/>
                <w:color w:val="000000"/>
                <w:sz w:val="20"/>
              </w:rPr>
              <w:t>
 </w:t>
            </w:r>
          </w:p>
          <w:bookmarkEnd w:id="5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87"/>
          <w:p>
            <w:pPr>
              <w:spacing w:after="20"/>
              <w:ind w:left="20"/>
              <w:jc w:val="both"/>
            </w:pPr>
            <w:r>
              <w:rPr>
                <w:rFonts w:ascii="Times New Roman"/>
                <w:b w:val="false"/>
                <w:i w:val="false"/>
                <w:color w:val="000000"/>
                <w:sz w:val="20"/>
              </w:rPr>
              <w:t>
 </w:t>
            </w:r>
          </w:p>
          <w:bookmarkEnd w:id="5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88"/>
          <w:p>
            <w:pPr>
              <w:spacing w:after="20"/>
              <w:ind w:left="20"/>
              <w:jc w:val="both"/>
            </w:pPr>
            <w:r>
              <w:rPr>
                <w:rFonts w:ascii="Times New Roman"/>
                <w:b w:val="false"/>
                <w:i w:val="false"/>
                <w:color w:val="000000"/>
                <w:sz w:val="20"/>
              </w:rPr>
              <w:t>
 </w:t>
            </w:r>
          </w:p>
          <w:bookmarkEnd w:id="5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89"/>
          <w:p>
            <w:pPr>
              <w:spacing w:after="20"/>
              <w:ind w:left="20"/>
              <w:jc w:val="both"/>
            </w:pPr>
            <w:r>
              <w:rPr>
                <w:rFonts w:ascii="Times New Roman"/>
                <w:b w:val="false"/>
                <w:i w:val="false"/>
                <w:color w:val="000000"/>
                <w:sz w:val="20"/>
              </w:rPr>
              <w:t>
 </w:t>
            </w:r>
          </w:p>
          <w:bookmarkEnd w:id="5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0"/>
          <w:p>
            <w:pPr>
              <w:spacing w:after="20"/>
              <w:ind w:left="20"/>
              <w:jc w:val="both"/>
            </w:pPr>
            <w:r>
              <w:rPr>
                <w:rFonts w:ascii="Times New Roman"/>
                <w:b w:val="false"/>
                <w:i w:val="false"/>
                <w:color w:val="000000"/>
                <w:sz w:val="20"/>
              </w:rPr>
              <w:t>
 </w:t>
            </w:r>
          </w:p>
          <w:bookmarkEnd w:id="5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91"/>
          <w:p>
            <w:pPr>
              <w:spacing w:after="20"/>
              <w:ind w:left="20"/>
              <w:jc w:val="both"/>
            </w:pPr>
            <w:r>
              <w:rPr>
                <w:rFonts w:ascii="Times New Roman"/>
                <w:b w:val="false"/>
                <w:i w:val="false"/>
                <w:color w:val="000000"/>
                <w:sz w:val="20"/>
              </w:rPr>
              <w:t>
 </w:t>
            </w:r>
          </w:p>
          <w:bookmarkEnd w:id="5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92"/>
          <w:p>
            <w:pPr>
              <w:spacing w:after="20"/>
              <w:ind w:left="20"/>
              <w:jc w:val="both"/>
            </w:pPr>
            <w:r>
              <w:rPr>
                <w:rFonts w:ascii="Times New Roman"/>
                <w:b w:val="false"/>
                <w:i w:val="false"/>
                <w:color w:val="000000"/>
                <w:sz w:val="20"/>
              </w:rPr>
              <w:t>
3</w:t>
            </w:r>
          </w:p>
          <w:bookmarkEnd w:id="5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93"/>
          <w:p>
            <w:pPr>
              <w:spacing w:after="20"/>
              <w:ind w:left="20"/>
              <w:jc w:val="both"/>
            </w:pPr>
            <w:r>
              <w:rPr>
                <w:rFonts w:ascii="Times New Roman"/>
                <w:b w:val="false"/>
                <w:i w:val="false"/>
                <w:color w:val="000000"/>
                <w:sz w:val="20"/>
              </w:rPr>
              <w:t>
 </w:t>
            </w:r>
          </w:p>
          <w:bookmarkEnd w:id="5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94"/>
          <w:p>
            <w:pPr>
              <w:spacing w:after="20"/>
              <w:ind w:left="20"/>
              <w:jc w:val="both"/>
            </w:pPr>
            <w:r>
              <w:rPr>
                <w:rFonts w:ascii="Times New Roman"/>
                <w:b w:val="false"/>
                <w:i w:val="false"/>
                <w:color w:val="000000"/>
                <w:sz w:val="20"/>
              </w:rPr>
              <w:t>
 </w:t>
            </w:r>
          </w:p>
          <w:bookmarkEnd w:id="5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95"/>
          <w:p>
            <w:pPr>
              <w:spacing w:after="20"/>
              <w:ind w:left="20"/>
              <w:jc w:val="both"/>
            </w:pPr>
            <w:r>
              <w:rPr>
                <w:rFonts w:ascii="Times New Roman"/>
                <w:b w:val="false"/>
                <w:i w:val="false"/>
                <w:color w:val="000000"/>
                <w:sz w:val="20"/>
              </w:rPr>
              <w:t>
 </w:t>
            </w:r>
          </w:p>
          <w:bookmarkEnd w:id="5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96"/>
          <w:p>
            <w:pPr>
              <w:spacing w:after="20"/>
              <w:ind w:left="20"/>
              <w:jc w:val="both"/>
            </w:pPr>
            <w:r>
              <w:rPr>
                <w:rFonts w:ascii="Times New Roman"/>
                <w:b w:val="false"/>
                <w:i w:val="false"/>
                <w:color w:val="000000"/>
                <w:sz w:val="20"/>
              </w:rPr>
              <w:t>
 </w:t>
            </w:r>
          </w:p>
          <w:bookmarkEnd w:id="5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97"/>
          <w:p>
            <w:pPr>
              <w:spacing w:after="20"/>
              <w:ind w:left="20"/>
              <w:jc w:val="both"/>
            </w:pPr>
            <w:r>
              <w:rPr>
                <w:rFonts w:ascii="Times New Roman"/>
                <w:b w:val="false"/>
                <w:i w:val="false"/>
                <w:color w:val="000000"/>
                <w:sz w:val="20"/>
              </w:rPr>
              <w:t>
4</w:t>
            </w:r>
          </w:p>
          <w:bookmarkEnd w:id="5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98"/>
          <w:p>
            <w:pPr>
              <w:spacing w:after="20"/>
              <w:ind w:left="20"/>
              <w:jc w:val="both"/>
            </w:pPr>
            <w:r>
              <w:rPr>
                <w:rFonts w:ascii="Times New Roman"/>
                <w:b w:val="false"/>
                <w:i w:val="false"/>
                <w:color w:val="000000"/>
                <w:sz w:val="20"/>
              </w:rPr>
              <w:t>
 </w:t>
            </w:r>
          </w:p>
          <w:bookmarkEnd w:id="5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99"/>
          <w:p>
            <w:pPr>
              <w:spacing w:after="20"/>
              <w:ind w:left="20"/>
              <w:jc w:val="both"/>
            </w:pPr>
            <w:r>
              <w:rPr>
                <w:rFonts w:ascii="Times New Roman"/>
                <w:b w:val="false"/>
                <w:i w:val="false"/>
                <w:color w:val="000000"/>
                <w:sz w:val="20"/>
              </w:rPr>
              <w:t>
 </w:t>
            </w:r>
          </w:p>
          <w:bookmarkEnd w:id="5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0"/>
          <w:p>
            <w:pPr>
              <w:spacing w:after="20"/>
              <w:ind w:left="20"/>
              <w:jc w:val="both"/>
            </w:pPr>
            <w:r>
              <w:rPr>
                <w:rFonts w:ascii="Times New Roman"/>
                <w:b w:val="false"/>
                <w:i w:val="false"/>
                <w:color w:val="000000"/>
                <w:sz w:val="20"/>
              </w:rPr>
              <w:t>
Функционалдық топ</w:t>
            </w:r>
          </w:p>
          <w:bookmarkEnd w:id="60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01"/>
          <w:p>
            <w:pPr>
              <w:spacing w:after="20"/>
              <w:ind w:left="20"/>
              <w:jc w:val="both"/>
            </w:pPr>
            <w:r>
              <w:rPr>
                <w:rFonts w:ascii="Times New Roman"/>
                <w:b w:val="false"/>
                <w:i w:val="false"/>
                <w:color w:val="000000"/>
                <w:sz w:val="20"/>
              </w:rPr>
              <w:t>
 </w:t>
            </w:r>
          </w:p>
          <w:bookmarkEnd w:id="6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02"/>
          <w:p>
            <w:pPr>
              <w:spacing w:after="20"/>
              <w:ind w:left="20"/>
              <w:jc w:val="both"/>
            </w:pPr>
            <w:r>
              <w:rPr>
                <w:rFonts w:ascii="Times New Roman"/>
                <w:b w:val="false"/>
                <w:i w:val="false"/>
                <w:color w:val="000000"/>
                <w:sz w:val="20"/>
              </w:rPr>
              <w:t>
 </w:t>
            </w:r>
          </w:p>
          <w:bookmarkEnd w:id="6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03"/>
          <w:p>
            <w:pPr>
              <w:spacing w:after="20"/>
              <w:ind w:left="20"/>
              <w:jc w:val="both"/>
            </w:pPr>
            <w:r>
              <w:rPr>
                <w:rFonts w:ascii="Times New Roman"/>
                <w:b w:val="false"/>
                <w:i w:val="false"/>
                <w:color w:val="000000"/>
                <w:sz w:val="20"/>
              </w:rPr>
              <w:t>
 </w:t>
            </w:r>
          </w:p>
          <w:bookmarkEnd w:id="6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04"/>
          <w:p>
            <w:pPr>
              <w:spacing w:after="20"/>
              <w:ind w:left="20"/>
              <w:jc w:val="both"/>
            </w:pPr>
            <w:r>
              <w:rPr>
                <w:rFonts w:ascii="Times New Roman"/>
                <w:b w:val="false"/>
                <w:i w:val="false"/>
                <w:color w:val="000000"/>
                <w:sz w:val="20"/>
              </w:rPr>
              <w:t>
 </w:t>
            </w:r>
          </w:p>
          <w:bookmarkEnd w:id="6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05"/>
          <w:p>
            <w:pPr>
              <w:spacing w:after="20"/>
              <w:ind w:left="20"/>
              <w:jc w:val="both"/>
            </w:pPr>
            <w:r>
              <w:rPr>
                <w:rFonts w:ascii="Times New Roman"/>
                <w:b w:val="false"/>
                <w:i w:val="false"/>
                <w:color w:val="000000"/>
                <w:sz w:val="20"/>
              </w:rPr>
              <w:t>
 </w:t>
            </w:r>
          </w:p>
          <w:bookmarkEnd w:id="6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4561772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06"/>
          <w:p>
            <w:pPr>
              <w:spacing w:after="20"/>
              <w:ind w:left="20"/>
              <w:jc w:val="both"/>
            </w:pPr>
            <w:r>
              <w:rPr>
                <w:rFonts w:ascii="Times New Roman"/>
                <w:b w:val="false"/>
                <w:i w:val="false"/>
                <w:color w:val="000000"/>
                <w:sz w:val="20"/>
              </w:rPr>
              <w:t>
01</w:t>
            </w:r>
          </w:p>
          <w:bookmarkEnd w:id="6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07"/>
          <w:p>
            <w:pPr>
              <w:spacing w:after="20"/>
              <w:ind w:left="20"/>
              <w:jc w:val="both"/>
            </w:pPr>
            <w:r>
              <w:rPr>
                <w:rFonts w:ascii="Times New Roman"/>
                <w:b w:val="false"/>
                <w:i w:val="false"/>
                <w:color w:val="000000"/>
                <w:sz w:val="20"/>
              </w:rPr>
              <w:t>
 </w:t>
            </w:r>
          </w:p>
          <w:bookmarkEnd w:id="6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08"/>
          <w:p>
            <w:pPr>
              <w:spacing w:after="20"/>
              <w:ind w:left="20"/>
              <w:jc w:val="both"/>
            </w:pPr>
            <w:r>
              <w:rPr>
                <w:rFonts w:ascii="Times New Roman"/>
                <w:b w:val="false"/>
                <w:i w:val="false"/>
                <w:color w:val="000000"/>
                <w:sz w:val="20"/>
              </w:rPr>
              <w:t>
 </w:t>
            </w:r>
          </w:p>
          <w:bookmarkEnd w:id="6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09"/>
          <w:p>
            <w:pPr>
              <w:spacing w:after="20"/>
              <w:ind w:left="20"/>
              <w:jc w:val="both"/>
            </w:pPr>
            <w:r>
              <w:rPr>
                <w:rFonts w:ascii="Times New Roman"/>
                <w:b w:val="false"/>
                <w:i w:val="false"/>
                <w:color w:val="000000"/>
                <w:sz w:val="20"/>
              </w:rPr>
              <w:t>
 </w:t>
            </w:r>
          </w:p>
          <w:bookmarkEnd w:id="6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0"/>
          <w:p>
            <w:pPr>
              <w:spacing w:after="20"/>
              <w:ind w:left="20"/>
              <w:jc w:val="both"/>
            </w:pPr>
            <w:r>
              <w:rPr>
                <w:rFonts w:ascii="Times New Roman"/>
                <w:b w:val="false"/>
                <w:i w:val="false"/>
                <w:color w:val="000000"/>
                <w:sz w:val="20"/>
              </w:rPr>
              <w:t>
 </w:t>
            </w:r>
          </w:p>
          <w:bookmarkEnd w:id="6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11"/>
          <w:p>
            <w:pPr>
              <w:spacing w:after="20"/>
              <w:ind w:left="20"/>
              <w:jc w:val="both"/>
            </w:pPr>
            <w:r>
              <w:rPr>
                <w:rFonts w:ascii="Times New Roman"/>
                <w:b w:val="false"/>
                <w:i w:val="false"/>
                <w:color w:val="000000"/>
                <w:sz w:val="20"/>
              </w:rPr>
              <w:t>
 </w:t>
            </w:r>
          </w:p>
          <w:bookmarkEnd w:id="6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12"/>
          <w:p>
            <w:pPr>
              <w:spacing w:after="20"/>
              <w:ind w:left="20"/>
              <w:jc w:val="both"/>
            </w:pPr>
            <w:r>
              <w:rPr>
                <w:rFonts w:ascii="Times New Roman"/>
                <w:b w:val="false"/>
                <w:i w:val="false"/>
                <w:color w:val="000000"/>
                <w:sz w:val="20"/>
              </w:rPr>
              <w:t>
 </w:t>
            </w:r>
          </w:p>
          <w:bookmarkEnd w:id="6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13"/>
          <w:p>
            <w:pPr>
              <w:spacing w:after="20"/>
              <w:ind w:left="20"/>
              <w:jc w:val="both"/>
            </w:pPr>
            <w:r>
              <w:rPr>
                <w:rFonts w:ascii="Times New Roman"/>
                <w:b w:val="false"/>
                <w:i w:val="false"/>
                <w:color w:val="000000"/>
                <w:sz w:val="20"/>
              </w:rPr>
              <w:t>
 </w:t>
            </w:r>
          </w:p>
          <w:bookmarkEnd w:id="6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14"/>
          <w:p>
            <w:pPr>
              <w:spacing w:after="20"/>
              <w:ind w:left="20"/>
              <w:jc w:val="both"/>
            </w:pPr>
            <w:r>
              <w:rPr>
                <w:rFonts w:ascii="Times New Roman"/>
                <w:b w:val="false"/>
                <w:i w:val="false"/>
                <w:color w:val="000000"/>
                <w:sz w:val="20"/>
              </w:rPr>
              <w:t>
 </w:t>
            </w:r>
          </w:p>
          <w:bookmarkEnd w:id="6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15"/>
          <w:p>
            <w:pPr>
              <w:spacing w:after="20"/>
              <w:ind w:left="20"/>
              <w:jc w:val="both"/>
            </w:pPr>
            <w:r>
              <w:rPr>
                <w:rFonts w:ascii="Times New Roman"/>
                <w:b w:val="false"/>
                <w:i w:val="false"/>
                <w:color w:val="000000"/>
                <w:sz w:val="20"/>
              </w:rPr>
              <w:t>
 </w:t>
            </w:r>
          </w:p>
          <w:bookmarkEnd w:id="6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16"/>
          <w:p>
            <w:pPr>
              <w:spacing w:after="20"/>
              <w:ind w:left="20"/>
              <w:jc w:val="both"/>
            </w:pPr>
            <w:r>
              <w:rPr>
                <w:rFonts w:ascii="Times New Roman"/>
                <w:b w:val="false"/>
                <w:i w:val="false"/>
                <w:color w:val="000000"/>
                <w:sz w:val="20"/>
              </w:rPr>
              <w:t>
 </w:t>
            </w:r>
          </w:p>
          <w:bookmarkEnd w:id="6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7"/>
          <w:p>
            <w:pPr>
              <w:spacing w:after="20"/>
              <w:ind w:left="20"/>
              <w:jc w:val="both"/>
            </w:pPr>
            <w:r>
              <w:rPr>
                <w:rFonts w:ascii="Times New Roman"/>
                <w:b w:val="false"/>
                <w:i w:val="false"/>
                <w:color w:val="000000"/>
                <w:sz w:val="20"/>
              </w:rPr>
              <w:t>
 </w:t>
            </w:r>
          </w:p>
          <w:bookmarkEnd w:id="6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18"/>
          <w:p>
            <w:pPr>
              <w:spacing w:after="20"/>
              <w:ind w:left="20"/>
              <w:jc w:val="both"/>
            </w:pPr>
            <w:r>
              <w:rPr>
                <w:rFonts w:ascii="Times New Roman"/>
                <w:b w:val="false"/>
                <w:i w:val="false"/>
                <w:color w:val="000000"/>
                <w:sz w:val="20"/>
              </w:rPr>
              <w:t>
 </w:t>
            </w:r>
          </w:p>
          <w:bookmarkEnd w:id="6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19"/>
          <w:p>
            <w:pPr>
              <w:spacing w:after="20"/>
              <w:ind w:left="20"/>
              <w:jc w:val="both"/>
            </w:pPr>
            <w:r>
              <w:rPr>
                <w:rFonts w:ascii="Times New Roman"/>
                <w:b w:val="false"/>
                <w:i w:val="false"/>
                <w:color w:val="000000"/>
                <w:sz w:val="20"/>
              </w:rPr>
              <w:t>
 </w:t>
            </w:r>
          </w:p>
          <w:bookmarkEnd w:id="6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0"/>
          <w:p>
            <w:pPr>
              <w:spacing w:after="20"/>
              <w:ind w:left="20"/>
              <w:jc w:val="both"/>
            </w:pPr>
            <w:r>
              <w:rPr>
                <w:rFonts w:ascii="Times New Roman"/>
                <w:b w:val="false"/>
                <w:i w:val="false"/>
                <w:color w:val="000000"/>
                <w:sz w:val="20"/>
              </w:rPr>
              <w:t>
 </w:t>
            </w:r>
          </w:p>
          <w:bookmarkEnd w:id="6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21"/>
          <w:p>
            <w:pPr>
              <w:spacing w:after="20"/>
              <w:ind w:left="20"/>
              <w:jc w:val="both"/>
            </w:pPr>
            <w:r>
              <w:rPr>
                <w:rFonts w:ascii="Times New Roman"/>
                <w:b w:val="false"/>
                <w:i w:val="false"/>
                <w:color w:val="000000"/>
                <w:sz w:val="20"/>
              </w:rPr>
              <w:t>
 </w:t>
            </w:r>
          </w:p>
          <w:bookmarkEnd w:id="6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22"/>
          <w:p>
            <w:pPr>
              <w:spacing w:after="20"/>
              <w:ind w:left="20"/>
              <w:jc w:val="both"/>
            </w:pPr>
            <w:r>
              <w:rPr>
                <w:rFonts w:ascii="Times New Roman"/>
                <w:b w:val="false"/>
                <w:i w:val="false"/>
                <w:color w:val="000000"/>
                <w:sz w:val="20"/>
              </w:rPr>
              <w:t>
 </w:t>
            </w:r>
          </w:p>
          <w:bookmarkEnd w:id="6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23"/>
          <w:p>
            <w:pPr>
              <w:spacing w:after="20"/>
              <w:ind w:left="20"/>
              <w:jc w:val="both"/>
            </w:pPr>
            <w:r>
              <w:rPr>
                <w:rFonts w:ascii="Times New Roman"/>
                <w:b w:val="false"/>
                <w:i w:val="false"/>
                <w:color w:val="000000"/>
                <w:sz w:val="20"/>
              </w:rPr>
              <w:t>
 </w:t>
            </w:r>
          </w:p>
          <w:bookmarkEnd w:id="6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24"/>
          <w:p>
            <w:pPr>
              <w:spacing w:after="20"/>
              <w:ind w:left="20"/>
              <w:jc w:val="both"/>
            </w:pPr>
            <w:r>
              <w:rPr>
                <w:rFonts w:ascii="Times New Roman"/>
                <w:b w:val="false"/>
                <w:i w:val="false"/>
                <w:color w:val="000000"/>
                <w:sz w:val="20"/>
              </w:rPr>
              <w:t>
 </w:t>
            </w:r>
          </w:p>
          <w:bookmarkEnd w:id="6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25"/>
          <w:p>
            <w:pPr>
              <w:spacing w:after="20"/>
              <w:ind w:left="20"/>
              <w:jc w:val="both"/>
            </w:pPr>
            <w:r>
              <w:rPr>
                <w:rFonts w:ascii="Times New Roman"/>
                <w:b w:val="false"/>
                <w:i w:val="false"/>
                <w:color w:val="000000"/>
                <w:sz w:val="20"/>
              </w:rPr>
              <w:t>
 </w:t>
            </w:r>
          </w:p>
          <w:bookmarkEnd w:id="6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26"/>
          <w:p>
            <w:pPr>
              <w:spacing w:after="20"/>
              <w:ind w:left="20"/>
              <w:jc w:val="both"/>
            </w:pPr>
            <w:r>
              <w:rPr>
                <w:rFonts w:ascii="Times New Roman"/>
                <w:b w:val="false"/>
                <w:i w:val="false"/>
                <w:color w:val="000000"/>
                <w:sz w:val="20"/>
              </w:rPr>
              <w:t>
 </w:t>
            </w:r>
          </w:p>
          <w:bookmarkEnd w:id="6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27"/>
          <w:p>
            <w:pPr>
              <w:spacing w:after="20"/>
              <w:ind w:left="20"/>
              <w:jc w:val="both"/>
            </w:pPr>
            <w:r>
              <w:rPr>
                <w:rFonts w:ascii="Times New Roman"/>
                <w:b w:val="false"/>
                <w:i w:val="false"/>
                <w:color w:val="000000"/>
                <w:sz w:val="20"/>
              </w:rPr>
              <w:t>
 </w:t>
            </w:r>
          </w:p>
          <w:bookmarkEnd w:id="6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28"/>
          <w:p>
            <w:pPr>
              <w:spacing w:after="20"/>
              <w:ind w:left="20"/>
              <w:jc w:val="both"/>
            </w:pPr>
            <w:r>
              <w:rPr>
                <w:rFonts w:ascii="Times New Roman"/>
                <w:b w:val="false"/>
                <w:i w:val="false"/>
                <w:color w:val="000000"/>
                <w:sz w:val="20"/>
              </w:rPr>
              <w:t>
 </w:t>
            </w:r>
          </w:p>
          <w:bookmarkEnd w:id="6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29"/>
          <w:p>
            <w:pPr>
              <w:spacing w:after="20"/>
              <w:ind w:left="20"/>
              <w:jc w:val="both"/>
            </w:pPr>
            <w:r>
              <w:rPr>
                <w:rFonts w:ascii="Times New Roman"/>
                <w:b w:val="false"/>
                <w:i w:val="false"/>
                <w:color w:val="000000"/>
                <w:sz w:val="20"/>
              </w:rPr>
              <w:t>
 </w:t>
            </w:r>
          </w:p>
          <w:bookmarkEnd w:id="6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30"/>
          <w:p>
            <w:pPr>
              <w:spacing w:after="20"/>
              <w:ind w:left="20"/>
              <w:jc w:val="both"/>
            </w:pPr>
            <w:r>
              <w:rPr>
                <w:rFonts w:ascii="Times New Roman"/>
                <w:b w:val="false"/>
                <w:i w:val="false"/>
                <w:color w:val="000000"/>
                <w:sz w:val="20"/>
              </w:rPr>
              <w:t>
 </w:t>
            </w:r>
          </w:p>
          <w:bookmarkEnd w:id="6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31"/>
          <w:p>
            <w:pPr>
              <w:spacing w:after="20"/>
              <w:ind w:left="20"/>
              <w:jc w:val="both"/>
            </w:pPr>
            <w:r>
              <w:rPr>
                <w:rFonts w:ascii="Times New Roman"/>
                <w:b w:val="false"/>
                <w:i w:val="false"/>
                <w:color w:val="000000"/>
                <w:sz w:val="20"/>
              </w:rPr>
              <w:t>
 </w:t>
            </w:r>
          </w:p>
          <w:bookmarkEnd w:id="6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32"/>
          <w:p>
            <w:pPr>
              <w:spacing w:after="20"/>
              <w:ind w:left="20"/>
              <w:jc w:val="both"/>
            </w:pPr>
            <w:r>
              <w:rPr>
                <w:rFonts w:ascii="Times New Roman"/>
                <w:b w:val="false"/>
                <w:i w:val="false"/>
                <w:color w:val="000000"/>
                <w:sz w:val="20"/>
              </w:rPr>
              <w:t>
 </w:t>
            </w:r>
          </w:p>
          <w:bookmarkEnd w:id="6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33"/>
          <w:p>
            <w:pPr>
              <w:spacing w:after="20"/>
              <w:ind w:left="20"/>
              <w:jc w:val="both"/>
            </w:pPr>
            <w:r>
              <w:rPr>
                <w:rFonts w:ascii="Times New Roman"/>
                <w:b w:val="false"/>
                <w:i w:val="false"/>
                <w:color w:val="000000"/>
                <w:sz w:val="20"/>
              </w:rPr>
              <w:t>
02</w:t>
            </w:r>
          </w:p>
          <w:bookmarkEnd w:id="6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34"/>
          <w:p>
            <w:pPr>
              <w:spacing w:after="20"/>
              <w:ind w:left="20"/>
              <w:jc w:val="both"/>
            </w:pPr>
            <w:r>
              <w:rPr>
                <w:rFonts w:ascii="Times New Roman"/>
                <w:b w:val="false"/>
                <w:i w:val="false"/>
                <w:color w:val="000000"/>
                <w:sz w:val="20"/>
              </w:rPr>
              <w:t>
 </w:t>
            </w:r>
          </w:p>
          <w:bookmarkEnd w:id="6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35"/>
          <w:p>
            <w:pPr>
              <w:spacing w:after="20"/>
              <w:ind w:left="20"/>
              <w:jc w:val="both"/>
            </w:pPr>
            <w:r>
              <w:rPr>
                <w:rFonts w:ascii="Times New Roman"/>
                <w:b w:val="false"/>
                <w:i w:val="false"/>
                <w:color w:val="000000"/>
                <w:sz w:val="20"/>
              </w:rPr>
              <w:t>
 </w:t>
            </w:r>
          </w:p>
          <w:bookmarkEnd w:id="6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36"/>
          <w:p>
            <w:pPr>
              <w:spacing w:after="20"/>
              <w:ind w:left="20"/>
              <w:jc w:val="both"/>
            </w:pPr>
            <w:r>
              <w:rPr>
                <w:rFonts w:ascii="Times New Roman"/>
                <w:b w:val="false"/>
                <w:i w:val="false"/>
                <w:color w:val="000000"/>
                <w:sz w:val="20"/>
              </w:rPr>
              <w:t>
 </w:t>
            </w:r>
          </w:p>
          <w:bookmarkEnd w:id="6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37"/>
          <w:p>
            <w:pPr>
              <w:spacing w:after="20"/>
              <w:ind w:left="20"/>
              <w:jc w:val="both"/>
            </w:pPr>
            <w:r>
              <w:rPr>
                <w:rFonts w:ascii="Times New Roman"/>
                <w:b w:val="false"/>
                <w:i w:val="false"/>
                <w:color w:val="000000"/>
                <w:sz w:val="20"/>
              </w:rPr>
              <w:t>
 </w:t>
            </w:r>
          </w:p>
          <w:bookmarkEnd w:id="6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8"/>
          <w:p>
            <w:pPr>
              <w:spacing w:after="20"/>
              <w:ind w:left="20"/>
              <w:jc w:val="both"/>
            </w:pPr>
            <w:r>
              <w:rPr>
                <w:rFonts w:ascii="Times New Roman"/>
                <w:b w:val="false"/>
                <w:i w:val="false"/>
                <w:color w:val="000000"/>
                <w:sz w:val="20"/>
              </w:rPr>
              <w:t>
 </w:t>
            </w:r>
          </w:p>
          <w:bookmarkEnd w:id="6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39"/>
          <w:p>
            <w:pPr>
              <w:spacing w:after="20"/>
              <w:ind w:left="20"/>
              <w:jc w:val="both"/>
            </w:pPr>
            <w:r>
              <w:rPr>
                <w:rFonts w:ascii="Times New Roman"/>
                <w:b w:val="false"/>
                <w:i w:val="false"/>
                <w:color w:val="000000"/>
                <w:sz w:val="20"/>
              </w:rPr>
              <w:t>
 </w:t>
            </w:r>
          </w:p>
          <w:bookmarkEnd w:id="6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40"/>
          <w:p>
            <w:pPr>
              <w:spacing w:after="20"/>
              <w:ind w:left="20"/>
              <w:jc w:val="both"/>
            </w:pPr>
            <w:r>
              <w:rPr>
                <w:rFonts w:ascii="Times New Roman"/>
                <w:b w:val="false"/>
                <w:i w:val="false"/>
                <w:color w:val="000000"/>
                <w:sz w:val="20"/>
              </w:rPr>
              <w:t>
03</w:t>
            </w:r>
          </w:p>
          <w:bookmarkEnd w:id="6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41"/>
          <w:p>
            <w:pPr>
              <w:spacing w:after="20"/>
              <w:ind w:left="20"/>
              <w:jc w:val="both"/>
            </w:pPr>
            <w:r>
              <w:rPr>
                <w:rFonts w:ascii="Times New Roman"/>
                <w:b w:val="false"/>
                <w:i w:val="false"/>
                <w:color w:val="000000"/>
                <w:sz w:val="20"/>
              </w:rPr>
              <w:t>
 </w:t>
            </w:r>
          </w:p>
          <w:bookmarkEnd w:id="6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42"/>
          <w:p>
            <w:pPr>
              <w:spacing w:after="20"/>
              <w:ind w:left="20"/>
              <w:jc w:val="both"/>
            </w:pPr>
            <w:r>
              <w:rPr>
                <w:rFonts w:ascii="Times New Roman"/>
                <w:b w:val="false"/>
                <w:i w:val="false"/>
                <w:color w:val="000000"/>
                <w:sz w:val="20"/>
              </w:rPr>
              <w:t>
 </w:t>
            </w:r>
          </w:p>
          <w:bookmarkEnd w:id="6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43"/>
          <w:p>
            <w:pPr>
              <w:spacing w:after="20"/>
              <w:ind w:left="20"/>
              <w:jc w:val="both"/>
            </w:pPr>
            <w:r>
              <w:rPr>
                <w:rFonts w:ascii="Times New Roman"/>
                <w:b w:val="false"/>
                <w:i w:val="false"/>
                <w:color w:val="000000"/>
                <w:sz w:val="20"/>
              </w:rPr>
              <w:t>
 </w:t>
            </w:r>
          </w:p>
          <w:bookmarkEnd w:id="6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44"/>
          <w:p>
            <w:pPr>
              <w:spacing w:after="20"/>
              <w:ind w:left="20"/>
              <w:jc w:val="both"/>
            </w:pPr>
            <w:r>
              <w:rPr>
                <w:rFonts w:ascii="Times New Roman"/>
                <w:b w:val="false"/>
                <w:i w:val="false"/>
                <w:color w:val="000000"/>
                <w:sz w:val="20"/>
              </w:rPr>
              <w:t>
04</w:t>
            </w:r>
          </w:p>
          <w:bookmarkEnd w:id="6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3045742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45"/>
          <w:p>
            <w:pPr>
              <w:spacing w:after="20"/>
              <w:ind w:left="20"/>
              <w:jc w:val="both"/>
            </w:pPr>
            <w:r>
              <w:rPr>
                <w:rFonts w:ascii="Times New Roman"/>
                <w:b w:val="false"/>
                <w:i w:val="false"/>
                <w:color w:val="000000"/>
                <w:sz w:val="20"/>
              </w:rPr>
              <w:t>
 </w:t>
            </w:r>
          </w:p>
          <w:bookmarkEnd w:id="6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46"/>
          <w:p>
            <w:pPr>
              <w:spacing w:after="20"/>
              <w:ind w:left="20"/>
              <w:jc w:val="both"/>
            </w:pPr>
            <w:r>
              <w:rPr>
                <w:rFonts w:ascii="Times New Roman"/>
                <w:b w:val="false"/>
                <w:i w:val="false"/>
                <w:color w:val="000000"/>
                <w:sz w:val="20"/>
              </w:rPr>
              <w:t>
 </w:t>
            </w:r>
          </w:p>
          <w:bookmarkEnd w:id="6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47"/>
          <w:p>
            <w:pPr>
              <w:spacing w:after="20"/>
              <w:ind w:left="20"/>
              <w:jc w:val="both"/>
            </w:pPr>
            <w:r>
              <w:rPr>
                <w:rFonts w:ascii="Times New Roman"/>
                <w:b w:val="false"/>
                <w:i w:val="false"/>
                <w:color w:val="000000"/>
                <w:sz w:val="20"/>
              </w:rPr>
              <w:t>
 </w:t>
            </w:r>
          </w:p>
          <w:bookmarkEnd w:id="6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8"/>
          <w:p>
            <w:pPr>
              <w:spacing w:after="20"/>
              <w:ind w:left="20"/>
              <w:jc w:val="both"/>
            </w:pPr>
            <w:r>
              <w:rPr>
                <w:rFonts w:ascii="Times New Roman"/>
                <w:b w:val="false"/>
                <w:i w:val="false"/>
                <w:color w:val="000000"/>
                <w:sz w:val="20"/>
              </w:rPr>
              <w:t>
 </w:t>
            </w:r>
          </w:p>
          <w:bookmarkEnd w:id="6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49"/>
          <w:p>
            <w:pPr>
              <w:spacing w:after="20"/>
              <w:ind w:left="20"/>
              <w:jc w:val="both"/>
            </w:pPr>
            <w:r>
              <w:rPr>
                <w:rFonts w:ascii="Times New Roman"/>
                <w:b w:val="false"/>
                <w:i w:val="false"/>
                <w:color w:val="000000"/>
                <w:sz w:val="20"/>
              </w:rPr>
              <w:t>
 </w:t>
            </w:r>
          </w:p>
          <w:bookmarkEnd w:id="6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50"/>
          <w:p>
            <w:pPr>
              <w:spacing w:after="20"/>
              <w:ind w:left="20"/>
              <w:jc w:val="both"/>
            </w:pPr>
            <w:r>
              <w:rPr>
                <w:rFonts w:ascii="Times New Roman"/>
                <w:b w:val="false"/>
                <w:i w:val="false"/>
                <w:color w:val="000000"/>
                <w:sz w:val="20"/>
              </w:rPr>
              <w:t>
 </w:t>
            </w:r>
          </w:p>
          <w:bookmarkEnd w:id="6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51"/>
          <w:p>
            <w:pPr>
              <w:spacing w:after="20"/>
              <w:ind w:left="20"/>
              <w:jc w:val="both"/>
            </w:pPr>
            <w:r>
              <w:rPr>
                <w:rFonts w:ascii="Times New Roman"/>
                <w:b w:val="false"/>
                <w:i w:val="false"/>
                <w:color w:val="000000"/>
                <w:sz w:val="20"/>
              </w:rPr>
              <w:t>
 </w:t>
            </w:r>
          </w:p>
          <w:bookmarkEnd w:id="6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2505739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52"/>
          <w:p>
            <w:pPr>
              <w:spacing w:after="20"/>
              <w:ind w:left="20"/>
              <w:jc w:val="both"/>
            </w:pPr>
            <w:r>
              <w:rPr>
                <w:rFonts w:ascii="Times New Roman"/>
                <w:b w:val="false"/>
                <w:i w:val="false"/>
                <w:color w:val="000000"/>
                <w:sz w:val="20"/>
              </w:rPr>
              <w:t>
 </w:t>
            </w:r>
          </w:p>
          <w:bookmarkEnd w:id="6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53"/>
          <w:p>
            <w:pPr>
              <w:spacing w:after="20"/>
              <w:ind w:left="20"/>
              <w:jc w:val="both"/>
            </w:pPr>
            <w:r>
              <w:rPr>
                <w:rFonts w:ascii="Times New Roman"/>
                <w:b w:val="false"/>
                <w:i w:val="false"/>
                <w:color w:val="000000"/>
                <w:sz w:val="20"/>
              </w:rPr>
              <w:t>
 </w:t>
            </w:r>
          </w:p>
          <w:bookmarkEnd w:id="6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54"/>
          <w:p>
            <w:pPr>
              <w:spacing w:after="20"/>
              <w:ind w:left="20"/>
              <w:jc w:val="both"/>
            </w:pPr>
            <w:r>
              <w:rPr>
                <w:rFonts w:ascii="Times New Roman"/>
                <w:b w:val="false"/>
                <w:i w:val="false"/>
                <w:color w:val="000000"/>
                <w:sz w:val="20"/>
              </w:rPr>
              <w:t>
 </w:t>
            </w:r>
          </w:p>
          <w:bookmarkEnd w:id="6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55"/>
          <w:p>
            <w:pPr>
              <w:spacing w:after="20"/>
              <w:ind w:left="20"/>
              <w:jc w:val="both"/>
            </w:pPr>
            <w:r>
              <w:rPr>
                <w:rFonts w:ascii="Times New Roman"/>
                <w:b w:val="false"/>
                <w:i w:val="false"/>
                <w:color w:val="000000"/>
                <w:sz w:val="20"/>
              </w:rPr>
              <w:t>
 </w:t>
            </w:r>
          </w:p>
          <w:bookmarkEnd w:id="6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56"/>
          <w:p>
            <w:pPr>
              <w:spacing w:after="20"/>
              <w:ind w:left="20"/>
              <w:jc w:val="both"/>
            </w:pPr>
            <w:r>
              <w:rPr>
                <w:rFonts w:ascii="Times New Roman"/>
                <w:b w:val="false"/>
                <w:i w:val="false"/>
                <w:color w:val="000000"/>
                <w:sz w:val="20"/>
              </w:rPr>
              <w:t>
 </w:t>
            </w:r>
          </w:p>
          <w:bookmarkEnd w:id="6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57"/>
          <w:p>
            <w:pPr>
              <w:spacing w:after="20"/>
              <w:ind w:left="20"/>
              <w:jc w:val="both"/>
            </w:pPr>
            <w:r>
              <w:rPr>
                <w:rFonts w:ascii="Times New Roman"/>
                <w:b w:val="false"/>
                <w:i w:val="false"/>
                <w:color w:val="000000"/>
                <w:sz w:val="20"/>
              </w:rPr>
              <w:t>
 </w:t>
            </w:r>
          </w:p>
          <w:bookmarkEnd w:id="6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8"/>
          <w:p>
            <w:pPr>
              <w:spacing w:after="20"/>
              <w:ind w:left="20"/>
              <w:jc w:val="both"/>
            </w:pPr>
            <w:r>
              <w:rPr>
                <w:rFonts w:ascii="Times New Roman"/>
                <w:b w:val="false"/>
                <w:i w:val="false"/>
                <w:color w:val="000000"/>
                <w:sz w:val="20"/>
              </w:rPr>
              <w:t>
 </w:t>
            </w:r>
          </w:p>
          <w:bookmarkEnd w:id="6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59"/>
          <w:p>
            <w:pPr>
              <w:spacing w:after="20"/>
              <w:ind w:left="20"/>
              <w:jc w:val="both"/>
            </w:pPr>
            <w:r>
              <w:rPr>
                <w:rFonts w:ascii="Times New Roman"/>
                <w:b w:val="false"/>
                <w:i w:val="false"/>
                <w:color w:val="000000"/>
                <w:sz w:val="20"/>
              </w:rPr>
              <w:t>
 </w:t>
            </w:r>
          </w:p>
          <w:bookmarkEnd w:id="6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60"/>
          <w:p>
            <w:pPr>
              <w:spacing w:after="20"/>
              <w:ind w:left="20"/>
              <w:jc w:val="both"/>
            </w:pPr>
            <w:r>
              <w:rPr>
                <w:rFonts w:ascii="Times New Roman"/>
                <w:b w:val="false"/>
                <w:i w:val="false"/>
                <w:color w:val="000000"/>
                <w:sz w:val="20"/>
              </w:rPr>
              <w:t>
 </w:t>
            </w:r>
          </w:p>
          <w:bookmarkEnd w:id="6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61"/>
          <w:p>
            <w:pPr>
              <w:spacing w:after="20"/>
              <w:ind w:left="20"/>
              <w:jc w:val="both"/>
            </w:pPr>
            <w:r>
              <w:rPr>
                <w:rFonts w:ascii="Times New Roman"/>
                <w:b w:val="false"/>
                <w:i w:val="false"/>
                <w:color w:val="000000"/>
                <w:sz w:val="20"/>
              </w:rPr>
              <w:t>
 </w:t>
            </w:r>
          </w:p>
          <w:bookmarkEnd w:id="6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62"/>
          <w:p>
            <w:pPr>
              <w:spacing w:after="20"/>
              <w:ind w:left="20"/>
              <w:jc w:val="both"/>
            </w:pPr>
            <w:r>
              <w:rPr>
                <w:rFonts w:ascii="Times New Roman"/>
                <w:b w:val="false"/>
                <w:i w:val="false"/>
                <w:color w:val="000000"/>
                <w:sz w:val="20"/>
              </w:rPr>
              <w:t>
 </w:t>
            </w:r>
          </w:p>
          <w:bookmarkEnd w:id="6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63"/>
          <w:p>
            <w:pPr>
              <w:spacing w:after="20"/>
              <w:ind w:left="20"/>
              <w:jc w:val="both"/>
            </w:pPr>
            <w:r>
              <w:rPr>
                <w:rFonts w:ascii="Times New Roman"/>
                <w:b w:val="false"/>
                <w:i w:val="false"/>
                <w:color w:val="000000"/>
                <w:sz w:val="20"/>
              </w:rPr>
              <w:t>
 </w:t>
            </w:r>
          </w:p>
          <w:bookmarkEnd w:id="6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64"/>
          <w:p>
            <w:pPr>
              <w:spacing w:after="20"/>
              <w:ind w:left="20"/>
              <w:jc w:val="both"/>
            </w:pPr>
            <w:r>
              <w:rPr>
                <w:rFonts w:ascii="Times New Roman"/>
                <w:b w:val="false"/>
                <w:i w:val="false"/>
                <w:color w:val="000000"/>
                <w:sz w:val="20"/>
              </w:rPr>
              <w:t>
 </w:t>
            </w:r>
          </w:p>
          <w:bookmarkEnd w:id="6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65"/>
          <w:p>
            <w:pPr>
              <w:spacing w:after="20"/>
              <w:ind w:left="20"/>
              <w:jc w:val="both"/>
            </w:pPr>
            <w:r>
              <w:rPr>
                <w:rFonts w:ascii="Times New Roman"/>
                <w:b w:val="false"/>
                <w:i w:val="false"/>
                <w:color w:val="000000"/>
                <w:sz w:val="20"/>
              </w:rPr>
              <w:t>
 </w:t>
            </w:r>
          </w:p>
          <w:bookmarkEnd w:id="6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66"/>
          <w:p>
            <w:pPr>
              <w:spacing w:after="20"/>
              <w:ind w:left="20"/>
              <w:jc w:val="both"/>
            </w:pPr>
            <w:r>
              <w:rPr>
                <w:rFonts w:ascii="Times New Roman"/>
                <w:b w:val="false"/>
                <w:i w:val="false"/>
                <w:color w:val="000000"/>
                <w:sz w:val="20"/>
              </w:rPr>
              <w:t>
 </w:t>
            </w:r>
          </w:p>
          <w:bookmarkEnd w:id="6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67"/>
          <w:p>
            <w:pPr>
              <w:spacing w:after="20"/>
              <w:ind w:left="20"/>
              <w:jc w:val="both"/>
            </w:pPr>
            <w:r>
              <w:rPr>
                <w:rFonts w:ascii="Times New Roman"/>
                <w:b w:val="false"/>
                <w:i w:val="false"/>
                <w:color w:val="000000"/>
                <w:sz w:val="20"/>
              </w:rPr>
              <w:t>
06</w:t>
            </w:r>
          </w:p>
          <w:bookmarkEnd w:id="6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68"/>
          <w:p>
            <w:pPr>
              <w:spacing w:after="20"/>
              <w:ind w:left="20"/>
              <w:jc w:val="both"/>
            </w:pPr>
            <w:r>
              <w:rPr>
                <w:rFonts w:ascii="Times New Roman"/>
                <w:b w:val="false"/>
                <w:i w:val="false"/>
                <w:color w:val="000000"/>
                <w:sz w:val="20"/>
              </w:rPr>
              <w:t>
 </w:t>
            </w:r>
          </w:p>
          <w:bookmarkEnd w:id="6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69"/>
          <w:p>
            <w:pPr>
              <w:spacing w:after="20"/>
              <w:ind w:left="20"/>
              <w:jc w:val="both"/>
            </w:pPr>
            <w:r>
              <w:rPr>
                <w:rFonts w:ascii="Times New Roman"/>
                <w:b w:val="false"/>
                <w:i w:val="false"/>
                <w:color w:val="000000"/>
                <w:sz w:val="20"/>
              </w:rPr>
              <w:t>
 </w:t>
            </w:r>
          </w:p>
          <w:bookmarkEnd w:id="6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70"/>
          <w:p>
            <w:pPr>
              <w:spacing w:after="20"/>
              <w:ind w:left="20"/>
              <w:jc w:val="both"/>
            </w:pPr>
            <w:r>
              <w:rPr>
                <w:rFonts w:ascii="Times New Roman"/>
                <w:b w:val="false"/>
                <w:i w:val="false"/>
                <w:color w:val="000000"/>
                <w:sz w:val="20"/>
              </w:rPr>
              <w:t>
 </w:t>
            </w:r>
          </w:p>
          <w:bookmarkEnd w:id="6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71"/>
          <w:p>
            <w:pPr>
              <w:spacing w:after="20"/>
              <w:ind w:left="20"/>
              <w:jc w:val="both"/>
            </w:pPr>
            <w:r>
              <w:rPr>
                <w:rFonts w:ascii="Times New Roman"/>
                <w:b w:val="false"/>
                <w:i w:val="false"/>
                <w:color w:val="000000"/>
                <w:sz w:val="20"/>
              </w:rPr>
              <w:t>
 </w:t>
            </w:r>
          </w:p>
          <w:bookmarkEnd w:id="6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72"/>
          <w:p>
            <w:pPr>
              <w:spacing w:after="20"/>
              <w:ind w:left="20"/>
              <w:jc w:val="both"/>
            </w:pPr>
            <w:r>
              <w:rPr>
                <w:rFonts w:ascii="Times New Roman"/>
                <w:b w:val="false"/>
                <w:i w:val="false"/>
                <w:color w:val="000000"/>
                <w:sz w:val="20"/>
              </w:rPr>
              <w:t>
 </w:t>
            </w:r>
          </w:p>
          <w:bookmarkEnd w:id="6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73"/>
          <w:p>
            <w:pPr>
              <w:spacing w:after="20"/>
              <w:ind w:left="20"/>
              <w:jc w:val="both"/>
            </w:pPr>
            <w:r>
              <w:rPr>
                <w:rFonts w:ascii="Times New Roman"/>
                <w:b w:val="false"/>
                <w:i w:val="false"/>
                <w:color w:val="000000"/>
                <w:sz w:val="20"/>
              </w:rPr>
              <w:t>
 </w:t>
            </w:r>
          </w:p>
          <w:bookmarkEnd w:id="6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74"/>
          <w:p>
            <w:pPr>
              <w:spacing w:after="20"/>
              <w:ind w:left="20"/>
              <w:jc w:val="both"/>
            </w:pPr>
            <w:r>
              <w:rPr>
                <w:rFonts w:ascii="Times New Roman"/>
                <w:b w:val="false"/>
                <w:i w:val="false"/>
                <w:color w:val="000000"/>
                <w:sz w:val="20"/>
              </w:rPr>
              <w:t>
 </w:t>
            </w:r>
          </w:p>
          <w:bookmarkEnd w:id="6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75"/>
          <w:p>
            <w:pPr>
              <w:spacing w:after="20"/>
              <w:ind w:left="20"/>
              <w:jc w:val="both"/>
            </w:pPr>
            <w:r>
              <w:rPr>
                <w:rFonts w:ascii="Times New Roman"/>
                <w:b w:val="false"/>
                <w:i w:val="false"/>
                <w:color w:val="000000"/>
                <w:sz w:val="20"/>
              </w:rPr>
              <w:t>
 </w:t>
            </w:r>
          </w:p>
          <w:bookmarkEnd w:id="6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76"/>
          <w:p>
            <w:pPr>
              <w:spacing w:after="20"/>
              <w:ind w:left="20"/>
              <w:jc w:val="both"/>
            </w:pPr>
            <w:r>
              <w:rPr>
                <w:rFonts w:ascii="Times New Roman"/>
                <w:b w:val="false"/>
                <w:i w:val="false"/>
                <w:color w:val="000000"/>
                <w:sz w:val="20"/>
              </w:rPr>
              <w:t>
 </w:t>
            </w:r>
          </w:p>
          <w:bookmarkEnd w:id="6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77"/>
          <w:p>
            <w:pPr>
              <w:spacing w:after="20"/>
              <w:ind w:left="20"/>
              <w:jc w:val="both"/>
            </w:pPr>
            <w:r>
              <w:rPr>
                <w:rFonts w:ascii="Times New Roman"/>
                <w:b w:val="false"/>
                <w:i w:val="false"/>
                <w:color w:val="000000"/>
                <w:sz w:val="20"/>
              </w:rPr>
              <w:t>
 </w:t>
            </w:r>
          </w:p>
          <w:bookmarkEnd w:id="6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78"/>
          <w:p>
            <w:pPr>
              <w:spacing w:after="20"/>
              <w:ind w:left="20"/>
              <w:jc w:val="both"/>
            </w:pPr>
            <w:r>
              <w:rPr>
                <w:rFonts w:ascii="Times New Roman"/>
                <w:b w:val="false"/>
                <w:i w:val="false"/>
                <w:color w:val="000000"/>
                <w:sz w:val="20"/>
              </w:rPr>
              <w:t>
 </w:t>
            </w:r>
          </w:p>
          <w:bookmarkEnd w:id="6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79"/>
          <w:p>
            <w:pPr>
              <w:spacing w:after="20"/>
              <w:ind w:left="20"/>
              <w:jc w:val="both"/>
            </w:pPr>
            <w:r>
              <w:rPr>
                <w:rFonts w:ascii="Times New Roman"/>
                <w:b w:val="false"/>
                <w:i w:val="false"/>
                <w:color w:val="000000"/>
                <w:sz w:val="20"/>
              </w:rPr>
              <w:t>
 </w:t>
            </w:r>
          </w:p>
          <w:bookmarkEnd w:id="6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80"/>
          <w:p>
            <w:pPr>
              <w:spacing w:after="20"/>
              <w:ind w:left="20"/>
              <w:jc w:val="both"/>
            </w:pPr>
            <w:r>
              <w:rPr>
                <w:rFonts w:ascii="Times New Roman"/>
                <w:b w:val="false"/>
                <w:i w:val="false"/>
                <w:color w:val="000000"/>
                <w:sz w:val="20"/>
              </w:rPr>
              <w:t>
 </w:t>
            </w:r>
          </w:p>
          <w:bookmarkEnd w:id="6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81"/>
          <w:p>
            <w:pPr>
              <w:spacing w:after="20"/>
              <w:ind w:left="20"/>
              <w:jc w:val="both"/>
            </w:pPr>
            <w:r>
              <w:rPr>
                <w:rFonts w:ascii="Times New Roman"/>
                <w:b w:val="false"/>
                <w:i w:val="false"/>
                <w:color w:val="000000"/>
                <w:sz w:val="20"/>
              </w:rPr>
              <w:t>
 </w:t>
            </w:r>
          </w:p>
          <w:bookmarkEnd w:id="6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82"/>
          <w:p>
            <w:pPr>
              <w:spacing w:after="20"/>
              <w:ind w:left="20"/>
              <w:jc w:val="both"/>
            </w:pPr>
            <w:r>
              <w:rPr>
                <w:rFonts w:ascii="Times New Roman"/>
                <w:b w:val="false"/>
                <w:i w:val="false"/>
                <w:color w:val="000000"/>
                <w:sz w:val="20"/>
              </w:rPr>
              <w:t>
 </w:t>
            </w:r>
          </w:p>
          <w:bookmarkEnd w:id="6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83"/>
          <w:p>
            <w:pPr>
              <w:spacing w:after="20"/>
              <w:ind w:left="20"/>
              <w:jc w:val="both"/>
            </w:pPr>
            <w:r>
              <w:rPr>
                <w:rFonts w:ascii="Times New Roman"/>
                <w:b w:val="false"/>
                <w:i w:val="false"/>
                <w:color w:val="000000"/>
                <w:sz w:val="20"/>
              </w:rPr>
              <w:t>
 </w:t>
            </w:r>
          </w:p>
          <w:bookmarkEnd w:id="6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84"/>
          <w:p>
            <w:pPr>
              <w:spacing w:after="20"/>
              <w:ind w:left="20"/>
              <w:jc w:val="both"/>
            </w:pPr>
            <w:r>
              <w:rPr>
                <w:rFonts w:ascii="Times New Roman"/>
                <w:b w:val="false"/>
                <w:i w:val="false"/>
                <w:color w:val="000000"/>
                <w:sz w:val="20"/>
              </w:rPr>
              <w:t>
 </w:t>
            </w:r>
          </w:p>
          <w:bookmarkEnd w:id="6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85"/>
          <w:p>
            <w:pPr>
              <w:spacing w:after="20"/>
              <w:ind w:left="20"/>
              <w:jc w:val="both"/>
            </w:pPr>
            <w:r>
              <w:rPr>
                <w:rFonts w:ascii="Times New Roman"/>
                <w:b w:val="false"/>
                <w:i w:val="false"/>
                <w:color w:val="000000"/>
                <w:sz w:val="20"/>
              </w:rPr>
              <w:t>
 </w:t>
            </w:r>
          </w:p>
          <w:bookmarkEnd w:id="6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86"/>
          <w:p>
            <w:pPr>
              <w:spacing w:after="20"/>
              <w:ind w:left="20"/>
              <w:jc w:val="both"/>
            </w:pPr>
            <w:r>
              <w:rPr>
                <w:rFonts w:ascii="Times New Roman"/>
                <w:b w:val="false"/>
                <w:i w:val="false"/>
                <w:color w:val="000000"/>
                <w:sz w:val="20"/>
              </w:rPr>
              <w:t>
 </w:t>
            </w:r>
          </w:p>
          <w:bookmarkEnd w:id="6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87"/>
          <w:p>
            <w:pPr>
              <w:spacing w:after="20"/>
              <w:ind w:left="20"/>
              <w:jc w:val="both"/>
            </w:pPr>
            <w:r>
              <w:rPr>
                <w:rFonts w:ascii="Times New Roman"/>
                <w:b w:val="false"/>
                <w:i w:val="false"/>
                <w:color w:val="000000"/>
                <w:sz w:val="20"/>
              </w:rPr>
              <w:t>
 </w:t>
            </w:r>
          </w:p>
          <w:bookmarkEnd w:id="6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88"/>
          <w:p>
            <w:pPr>
              <w:spacing w:after="20"/>
              <w:ind w:left="20"/>
              <w:jc w:val="both"/>
            </w:pPr>
            <w:r>
              <w:rPr>
                <w:rFonts w:ascii="Times New Roman"/>
                <w:b w:val="false"/>
                <w:i w:val="false"/>
                <w:color w:val="000000"/>
                <w:sz w:val="20"/>
              </w:rPr>
              <w:t>
07</w:t>
            </w:r>
          </w:p>
          <w:bookmarkEnd w:id="6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89"/>
          <w:p>
            <w:pPr>
              <w:spacing w:after="20"/>
              <w:ind w:left="20"/>
              <w:jc w:val="both"/>
            </w:pPr>
            <w:r>
              <w:rPr>
                <w:rFonts w:ascii="Times New Roman"/>
                <w:b w:val="false"/>
                <w:i w:val="false"/>
                <w:color w:val="000000"/>
                <w:sz w:val="20"/>
              </w:rPr>
              <w:t>
 </w:t>
            </w:r>
          </w:p>
          <w:bookmarkEnd w:id="6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90"/>
          <w:p>
            <w:pPr>
              <w:spacing w:after="20"/>
              <w:ind w:left="20"/>
              <w:jc w:val="both"/>
            </w:pPr>
            <w:r>
              <w:rPr>
                <w:rFonts w:ascii="Times New Roman"/>
                <w:b w:val="false"/>
                <w:i w:val="false"/>
                <w:color w:val="000000"/>
                <w:sz w:val="20"/>
              </w:rPr>
              <w:t>
 </w:t>
            </w:r>
          </w:p>
          <w:bookmarkEnd w:id="6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91"/>
          <w:p>
            <w:pPr>
              <w:spacing w:after="20"/>
              <w:ind w:left="20"/>
              <w:jc w:val="both"/>
            </w:pPr>
            <w:r>
              <w:rPr>
                <w:rFonts w:ascii="Times New Roman"/>
                <w:b w:val="false"/>
                <w:i w:val="false"/>
                <w:color w:val="000000"/>
                <w:sz w:val="20"/>
              </w:rPr>
              <w:t>
 </w:t>
            </w:r>
          </w:p>
          <w:bookmarkEnd w:id="6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92"/>
          <w:p>
            <w:pPr>
              <w:spacing w:after="20"/>
              <w:ind w:left="20"/>
              <w:jc w:val="both"/>
            </w:pPr>
            <w:r>
              <w:rPr>
                <w:rFonts w:ascii="Times New Roman"/>
                <w:b w:val="false"/>
                <w:i w:val="false"/>
                <w:color w:val="000000"/>
                <w:sz w:val="20"/>
              </w:rPr>
              <w:t>
 </w:t>
            </w:r>
          </w:p>
          <w:bookmarkEnd w:id="6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93"/>
          <w:p>
            <w:pPr>
              <w:spacing w:after="20"/>
              <w:ind w:left="20"/>
              <w:jc w:val="both"/>
            </w:pPr>
            <w:r>
              <w:rPr>
                <w:rFonts w:ascii="Times New Roman"/>
                <w:b w:val="false"/>
                <w:i w:val="false"/>
                <w:color w:val="000000"/>
                <w:sz w:val="20"/>
              </w:rPr>
              <w:t>
 </w:t>
            </w:r>
          </w:p>
          <w:bookmarkEnd w:id="6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94"/>
          <w:p>
            <w:pPr>
              <w:spacing w:after="20"/>
              <w:ind w:left="20"/>
              <w:jc w:val="both"/>
            </w:pPr>
            <w:r>
              <w:rPr>
                <w:rFonts w:ascii="Times New Roman"/>
                <w:b w:val="false"/>
                <w:i w:val="false"/>
                <w:color w:val="000000"/>
                <w:sz w:val="20"/>
              </w:rPr>
              <w:t>
 </w:t>
            </w:r>
          </w:p>
          <w:bookmarkEnd w:id="6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95"/>
          <w:p>
            <w:pPr>
              <w:spacing w:after="20"/>
              <w:ind w:left="20"/>
              <w:jc w:val="both"/>
            </w:pPr>
            <w:r>
              <w:rPr>
                <w:rFonts w:ascii="Times New Roman"/>
                <w:b w:val="false"/>
                <w:i w:val="false"/>
                <w:color w:val="000000"/>
                <w:sz w:val="20"/>
              </w:rPr>
              <w:t>
 </w:t>
            </w:r>
          </w:p>
          <w:bookmarkEnd w:id="6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96"/>
          <w:p>
            <w:pPr>
              <w:spacing w:after="20"/>
              <w:ind w:left="20"/>
              <w:jc w:val="both"/>
            </w:pPr>
            <w:r>
              <w:rPr>
                <w:rFonts w:ascii="Times New Roman"/>
                <w:b w:val="false"/>
                <w:i w:val="false"/>
                <w:color w:val="000000"/>
                <w:sz w:val="20"/>
              </w:rPr>
              <w:t>
 </w:t>
            </w:r>
          </w:p>
          <w:bookmarkEnd w:id="6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97"/>
          <w:p>
            <w:pPr>
              <w:spacing w:after="20"/>
              <w:ind w:left="20"/>
              <w:jc w:val="both"/>
            </w:pPr>
            <w:r>
              <w:rPr>
                <w:rFonts w:ascii="Times New Roman"/>
                <w:b w:val="false"/>
                <w:i w:val="false"/>
                <w:color w:val="000000"/>
                <w:sz w:val="20"/>
              </w:rPr>
              <w:t>
 </w:t>
            </w:r>
          </w:p>
          <w:bookmarkEnd w:id="6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98"/>
          <w:p>
            <w:pPr>
              <w:spacing w:after="20"/>
              <w:ind w:left="20"/>
              <w:jc w:val="both"/>
            </w:pPr>
            <w:r>
              <w:rPr>
                <w:rFonts w:ascii="Times New Roman"/>
                <w:b w:val="false"/>
                <w:i w:val="false"/>
                <w:color w:val="000000"/>
                <w:sz w:val="20"/>
              </w:rPr>
              <w:t>
 </w:t>
            </w:r>
          </w:p>
          <w:bookmarkEnd w:id="6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99"/>
          <w:p>
            <w:pPr>
              <w:spacing w:after="20"/>
              <w:ind w:left="20"/>
              <w:jc w:val="both"/>
            </w:pPr>
            <w:r>
              <w:rPr>
                <w:rFonts w:ascii="Times New Roman"/>
                <w:b w:val="false"/>
                <w:i w:val="false"/>
                <w:color w:val="000000"/>
                <w:sz w:val="20"/>
              </w:rPr>
              <w:t>
 </w:t>
            </w:r>
          </w:p>
          <w:bookmarkEnd w:id="6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00"/>
          <w:p>
            <w:pPr>
              <w:spacing w:after="20"/>
              <w:ind w:left="20"/>
              <w:jc w:val="both"/>
            </w:pPr>
            <w:r>
              <w:rPr>
                <w:rFonts w:ascii="Times New Roman"/>
                <w:b w:val="false"/>
                <w:i w:val="false"/>
                <w:color w:val="000000"/>
                <w:sz w:val="20"/>
              </w:rPr>
              <w:t>
 </w:t>
            </w:r>
          </w:p>
          <w:bookmarkEnd w:id="7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01"/>
          <w:p>
            <w:pPr>
              <w:spacing w:after="20"/>
              <w:ind w:left="20"/>
              <w:jc w:val="both"/>
            </w:pPr>
            <w:r>
              <w:rPr>
                <w:rFonts w:ascii="Times New Roman"/>
                <w:b w:val="false"/>
                <w:i w:val="false"/>
                <w:color w:val="000000"/>
                <w:sz w:val="20"/>
              </w:rPr>
              <w:t>
 </w:t>
            </w:r>
          </w:p>
          <w:bookmarkEnd w:id="7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02"/>
          <w:p>
            <w:pPr>
              <w:spacing w:after="20"/>
              <w:ind w:left="20"/>
              <w:jc w:val="both"/>
            </w:pPr>
            <w:r>
              <w:rPr>
                <w:rFonts w:ascii="Times New Roman"/>
                <w:b w:val="false"/>
                <w:i w:val="false"/>
                <w:color w:val="000000"/>
                <w:sz w:val="20"/>
              </w:rPr>
              <w:t>
08</w:t>
            </w:r>
          </w:p>
          <w:bookmarkEnd w:id="7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3"/>
          <w:p>
            <w:pPr>
              <w:spacing w:after="20"/>
              <w:ind w:left="20"/>
              <w:jc w:val="both"/>
            </w:pPr>
            <w:r>
              <w:rPr>
                <w:rFonts w:ascii="Times New Roman"/>
                <w:b w:val="false"/>
                <w:i w:val="false"/>
                <w:color w:val="000000"/>
                <w:sz w:val="20"/>
              </w:rPr>
              <w:t>
 </w:t>
            </w:r>
          </w:p>
          <w:bookmarkEnd w:id="7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04"/>
          <w:p>
            <w:pPr>
              <w:spacing w:after="20"/>
              <w:ind w:left="20"/>
              <w:jc w:val="both"/>
            </w:pPr>
            <w:r>
              <w:rPr>
                <w:rFonts w:ascii="Times New Roman"/>
                <w:b w:val="false"/>
                <w:i w:val="false"/>
                <w:color w:val="000000"/>
                <w:sz w:val="20"/>
              </w:rPr>
              <w:t>
 </w:t>
            </w:r>
          </w:p>
          <w:bookmarkEnd w:id="7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05"/>
          <w:p>
            <w:pPr>
              <w:spacing w:after="20"/>
              <w:ind w:left="20"/>
              <w:jc w:val="both"/>
            </w:pPr>
            <w:r>
              <w:rPr>
                <w:rFonts w:ascii="Times New Roman"/>
                <w:b w:val="false"/>
                <w:i w:val="false"/>
                <w:color w:val="000000"/>
                <w:sz w:val="20"/>
              </w:rPr>
              <w:t>
 </w:t>
            </w:r>
          </w:p>
          <w:bookmarkEnd w:id="7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6"/>
          <w:p>
            <w:pPr>
              <w:spacing w:after="20"/>
              <w:ind w:left="20"/>
              <w:jc w:val="both"/>
            </w:pPr>
            <w:r>
              <w:rPr>
                <w:rFonts w:ascii="Times New Roman"/>
                <w:b w:val="false"/>
                <w:i w:val="false"/>
                <w:color w:val="000000"/>
                <w:sz w:val="20"/>
              </w:rPr>
              <w:t>
 </w:t>
            </w:r>
          </w:p>
          <w:bookmarkEnd w:id="7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07"/>
          <w:p>
            <w:pPr>
              <w:spacing w:after="20"/>
              <w:ind w:left="20"/>
              <w:jc w:val="both"/>
            </w:pPr>
            <w:r>
              <w:rPr>
                <w:rFonts w:ascii="Times New Roman"/>
                <w:b w:val="false"/>
                <w:i w:val="false"/>
                <w:color w:val="000000"/>
                <w:sz w:val="20"/>
              </w:rPr>
              <w:t>
 </w:t>
            </w:r>
          </w:p>
          <w:bookmarkEnd w:id="7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08"/>
          <w:p>
            <w:pPr>
              <w:spacing w:after="20"/>
              <w:ind w:left="20"/>
              <w:jc w:val="both"/>
            </w:pPr>
            <w:r>
              <w:rPr>
                <w:rFonts w:ascii="Times New Roman"/>
                <w:b w:val="false"/>
                <w:i w:val="false"/>
                <w:color w:val="000000"/>
                <w:sz w:val="20"/>
              </w:rPr>
              <w:t>
 </w:t>
            </w:r>
          </w:p>
          <w:bookmarkEnd w:id="7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09"/>
          <w:p>
            <w:pPr>
              <w:spacing w:after="20"/>
              <w:ind w:left="20"/>
              <w:jc w:val="both"/>
            </w:pPr>
            <w:r>
              <w:rPr>
                <w:rFonts w:ascii="Times New Roman"/>
                <w:b w:val="false"/>
                <w:i w:val="false"/>
                <w:color w:val="000000"/>
                <w:sz w:val="20"/>
              </w:rPr>
              <w:t>
 </w:t>
            </w:r>
          </w:p>
          <w:bookmarkEnd w:id="7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10"/>
          <w:p>
            <w:pPr>
              <w:spacing w:after="20"/>
              <w:ind w:left="20"/>
              <w:jc w:val="both"/>
            </w:pPr>
            <w:r>
              <w:rPr>
                <w:rFonts w:ascii="Times New Roman"/>
                <w:b w:val="false"/>
                <w:i w:val="false"/>
                <w:color w:val="000000"/>
                <w:sz w:val="20"/>
              </w:rPr>
              <w:t>
 </w:t>
            </w:r>
          </w:p>
          <w:bookmarkEnd w:id="7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11"/>
          <w:p>
            <w:pPr>
              <w:spacing w:after="20"/>
              <w:ind w:left="20"/>
              <w:jc w:val="both"/>
            </w:pPr>
            <w:r>
              <w:rPr>
                <w:rFonts w:ascii="Times New Roman"/>
                <w:b w:val="false"/>
                <w:i w:val="false"/>
                <w:color w:val="000000"/>
                <w:sz w:val="20"/>
              </w:rPr>
              <w:t>
 </w:t>
            </w:r>
          </w:p>
          <w:bookmarkEnd w:id="7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12"/>
          <w:p>
            <w:pPr>
              <w:spacing w:after="20"/>
              <w:ind w:left="20"/>
              <w:jc w:val="both"/>
            </w:pPr>
            <w:r>
              <w:rPr>
                <w:rFonts w:ascii="Times New Roman"/>
                <w:b w:val="false"/>
                <w:i w:val="false"/>
                <w:color w:val="000000"/>
                <w:sz w:val="20"/>
              </w:rPr>
              <w:t>
 </w:t>
            </w:r>
          </w:p>
          <w:bookmarkEnd w:id="7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13"/>
          <w:p>
            <w:pPr>
              <w:spacing w:after="20"/>
              <w:ind w:left="20"/>
              <w:jc w:val="both"/>
            </w:pPr>
            <w:r>
              <w:rPr>
                <w:rFonts w:ascii="Times New Roman"/>
                <w:b w:val="false"/>
                <w:i w:val="false"/>
                <w:color w:val="000000"/>
                <w:sz w:val="20"/>
              </w:rPr>
              <w:t>
 </w:t>
            </w:r>
          </w:p>
          <w:bookmarkEnd w:id="7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14"/>
          <w:p>
            <w:pPr>
              <w:spacing w:after="20"/>
              <w:ind w:left="20"/>
              <w:jc w:val="both"/>
            </w:pPr>
            <w:r>
              <w:rPr>
                <w:rFonts w:ascii="Times New Roman"/>
                <w:b w:val="false"/>
                <w:i w:val="false"/>
                <w:color w:val="000000"/>
                <w:sz w:val="20"/>
              </w:rPr>
              <w:t>
 </w:t>
            </w:r>
          </w:p>
          <w:bookmarkEnd w:id="7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15"/>
          <w:p>
            <w:pPr>
              <w:spacing w:after="20"/>
              <w:ind w:left="20"/>
              <w:jc w:val="both"/>
            </w:pPr>
            <w:r>
              <w:rPr>
                <w:rFonts w:ascii="Times New Roman"/>
                <w:b w:val="false"/>
                <w:i w:val="false"/>
                <w:color w:val="000000"/>
                <w:sz w:val="20"/>
              </w:rPr>
              <w:t>
 </w:t>
            </w:r>
          </w:p>
          <w:bookmarkEnd w:id="7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16"/>
          <w:p>
            <w:pPr>
              <w:spacing w:after="20"/>
              <w:ind w:left="20"/>
              <w:jc w:val="both"/>
            </w:pPr>
            <w:r>
              <w:rPr>
                <w:rFonts w:ascii="Times New Roman"/>
                <w:b w:val="false"/>
                <w:i w:val="false"/>
                <w:color w:val="000000"/>
                <w:sz w:val="20"/>
              </w:rPr>
              <w:t>
 </w:t>
            </w:r>
          </w:p>
          <w:bookmarkEnd w:id="7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17"/>
          <w:p>
            <w:pPr>
              <w:spacing w:after="20"/>
              <w:ind w:left="20"/>
              <w:jc w:val="both"/>
            </w:pPr>
            <w:r>
              <w:rPr>
                <w:rFonts w:ascii="Times New Roman"/>
                <w:b w:val="false"/>
                <w:i w:val="false"/>
                <w:color w:val="000000"/>
                <w:sz w:val="20"/>
              </w:rPr>
              <w:t>
 </w:t>
            </w:r>
          </w:p>
          <w:bookmarkEnd w:id="7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18"/>
          <w:p>
            <w:pPr>
              <w:spacing w:after="20"/>
              <w:ind w:left="20"/>
              <w:jc w:val="both"/>
            </w:pPr>
            <w:r>
              <w:rPr>
                <w:rFonts w:ascii="Times New Roman"/>
                <w:b w:val="false"/>
                <w:i w:val="false"/>
                <w:color w:val="000000"/>
                <w:sz w:val="20"/>
              </w:rPr>
              <w:t>
 </w:t>
            </w:r>
          </w:p>
          <w:bookmarkEnd w:id="7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19"/>
          <w:p>
            <w:pPr>
              <w:spacing w:after="20"/>
              <w:ind w:left="20"/>
              <w:jc w:val="both"/>
            </w:pPr>
            <w:r>
              <w:rPr>
                <w:rFonts w:ascii="Times New Roman"/>
                <w:b w:val="false"/>
                <w:i w:val="false"/>
                <w:color w:val="000000"/>
                <w:sz w:val="20"/>
              </w:rPr>
              <w:t>
 </w:t>
            </w:r>
          </w:p>
          <w:bookmarkEnd w:id="7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20"/>
          <w:p>
            <w:pPr>
              <w:spacing w:after="20"/>
              <w:ind w:left="20"/>
              <w:jc w:val="both"/>
            </w:pPr>
            <w:r>
              <w:rPr>
                <w:rFonts w:ascii="Times New Roman"/>
                <w:b w:val="false"/>
                <w:i w:val="false"/>
                <w:color w:val="000000"/>
                <w:sz w:val="20"/>
              </w:rPr>
              <w:t>
 </w:t>
            </w:r>
          </w:p>
          <w:bookmarkEnd w:id="7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21"/>
          <w:p>
            <w:pPr>
              <w:spacing w:after="20"/>
              <w:ind w:left="20"/>
              <w:jc w:val="both"/>
            </w:pPr>
            <w:r>
              <w:rPr>
                <w:rFonts w:ascii="Times New Roman"/>
                <w:b w:val="false"/>
                <w:i w:val="false"/>
                <w:color w:val="000000"/>
                <w:sz w:val="20"/>
              </w:rPr>
              <w:t>
 </w:t>
            </w:r>
          </w:p>
          <w:bookmarkEnd w:id="7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22"/>
          <w:p>
            <w:pPr>
              <w:spacing w:after="20"/>
              <w:ind w:left="20"/>
              <w:jc w:val="both"/>
            </w:pPr>
            <w:r>
              <w:rPr>
                <w:rFonts w:ascii="Times New Roman"/>
                <w:b w:val="false"/>
                <w:i w:val="false"/>
                <w:color w:val="000000"/>
                <w:sz w:val="20"/>
              </w:rPr>
              <w:t>
 </w:t>
            </w:r>
          </w:p>
          <w:bookmarkEnd w:id="7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23"/>
          <w:p>
            <w:pPr>
              <w:spacing w:after="20"/>
              <w:ind w:left="20"/>
              <w:jc w:val="both"/>
            </w:pPr>
            <w:r>
              <w:rPr>
                <w:rFonts w:ascii="Times New Roman"/>
                <w:b w:val="false"/>
                <w:i w:val="false"/>
                <w:color w:val="000000"/>
                <w:sz w:val="20"/>
              </w:rPr>
              <w:t>
 </w:t>
            </w:r>
          </w:p>
          <w:bookmarkEnd w:id="7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24"/>
          <w:p>
            <w:pPr>
              <w:spacing w:after="20"/>
              <w:ind w:left="20"/>
              <w:jc w:val="both"/>
            </w:pPr>
            <w:r>
              <w:rPr>
                <w:rFonts w:ascii="Times New Roman"/>
                <w:b w:val="false"/>
                <w:i w:val="false"/>
                <w:color w:val="000000"/>
                <w:sz w:val="20"/>
              </w:rPr>
              <w:t>
 </w:t>
            </w:r>
          </w:p>
          <w:bookmarkEnd w:id="7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25"/>
          <w:p>
            <w:pPr>
              <w:spacing w:after="20"/>
              <w:ind w:left="20"/>
              <w:jc w:val="both"/>
            </w:pPr>
            <w:r>
              <w:rPr>
                <w:rFonts w:ascii="Times New Roman"/>
                <w:b w:val="false"/>
                <w:i w:val="false"/>
                <w:color w:val="000000"/>
                <w:sz w:val="20"/>
              </w:rPr>
              <w:t>
 </w:t>
            </w:r>
          </w:p>
          <w:bookmarkEnd w:id="7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26"/>
          <w:p>
            <w:pPr>
              <w:spacing w:after="20"/>
              <w:ind w:left="20"/>
              <w:jc w:val="both"/>
            </w:pPr>
            <w:r>
              <w:rPr>
                <w:rFonts w:ascii="Times New Roman"/>
                <w:b w:val="false"/>
                <w:i w:val="false"/>
                <w:color w:val="000000"/>
                <w:sz w:val="20"/>
              </w:rPr>
              <w:t>
10</w:t>
            </w:r>
          </w:p>
          <w:bookmarkEnd w:id="7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27"/>
          <w:p>
            <w:pPr>
              <w:spacing w:after="20"/>
              <w:ind w:left="20"/>
              <w:jc w:val="both"/>
            </w:pPr>
            <w:r>
              <w:rPr>
                <w:rFonts w:ascii="Times New Roman"/>
                <w:b w:val="false"/>
                <w:i w:val="false"/>
                <w:color w:val="000000"/>
                <w:sz w:val="20"/>
              </w:rPr>
              <w:t>
 </w:t>
            </w:r>
          </w:p>
          <w:bookmarkEnd w:id="7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28"/>
          <w:p>
            <w:pPr>
              <w:spacing w:after="20"/>
              <w:ind w:left="20"/>
              <w:jc w:val="both"/>
            </w:pPr>
            <w:r>
              <w:rPr>
                <w:rFonts w:ascii="Times New Roman"/>
                <w:b w:val="false"/>
                <w:i w:val="false"/>
                <w:color w:val="000000"/>
                <w:sz w:val="20"/>
              </w:rPr>
              <w:t>
 </w:t>
            </w:r>
          </w:p>
          <w:bookmarkEnd w:id="7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29"/>
          <w:p>
            <w:pPr>
              <w:spacing w:after="20"/>
              <w:ind w:left="20"/>
              <w:jc w:val="both"/>
            </w:pPr>
            <w:r>
              <w:rPr>
                <w:rFonts w:ascii="Times New Roman"/>
                <w:b w:val="false"/>
                <w:i w:val="false"/>
                <w:color w:val="000000"/>
                <w:sz w:val="20"/>
              </w:rPr>
              <w:t>
 </w:t>
            </w:r>
          </w:p>
          <w:bookmarkEnd w:id="7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30"/>
          <w:p>
            <w:pPr>
              <w:spacing w:after="20"/>
              <w:ind w:left="20"/>
              <w:jc w:val="both"/>
            </w:pPr>
            <w:r>
              <w:rPr>
                <w:rFonts w:ascii="Times New Roman"/>
                <w:b w:val="false"/>
                <w:i w:val="false"/>
                <w:color w:val="000000"/>
                <w:sz w:val="20"/>
              </w:rPr>
              <w:t>
 </w:t>
            </w:r>
          </w:p>
          <w:bookmarkEnd w:id="7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31"/>
          <w:p>
            <w:pPr>
              <w:spacing w:after="20"/>
              <w:ind w:left="20"/>
              <w:jc w:val="both"/>
            </w:pPr>
            <w:r>
              <w:rPr>
                <w:rFonts w:ascii="Times New Roman"/>
                <w:b w:val="false"/>
                <w:i w:val="false"/>
                <w:color w:val="000000"/>
                <w:sz w:val="20"/>
              </w:rPr>
              <w:t>
 </w:t>
            </w:r>
          </w:p>
          <w:bookmarkEnd w:id="7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32"/>
          <w:p>
            <w:pPr>
              <w:spacing w:after="20"/>
              <w:ind w:left="20"/>
              <w:jc w:val="both"/>
            </w:pPr>
            <w:r>
              <w:rPr>
                <w:rFonts w:ascii="Times New Roman"/>
                <w:b w:val="false"/>
                <w:i w:val="false"/>
                <w:color w:val="000000"/>
                <w:sz w:val="20"/>
              </w:rPr>
              <w:t>
 </w:t>
            </w:r>
          </w:p>
          <w:bookmarkEnd w:id="7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33"/>
          <w:p>
            <w:pPr>
              <w:spacing w:after="20"/>
              <w:ind w:left="20"/>
              <w:jc w:val="both"/>
            </w:pPr>
            <w:r>
              <w:rPr>
                <w:rFonts w:ascii="Times New Roman"/>
                <w:b w:val="false"/>
                <w:i w:val="false"/>
                <w:color w:val="000000"/>
                <w:sz w:val="20"/>
              </w:rPr>
              <w:t>
 </w:t>
            </w:r>
          </w:p>
          <w:bookmarkEnd w:id="7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34"/>
          <w:p>
            <w:pPr>
              <w:spacing w:after="20"/>
              <w:ind w:left="20"/>
              <w:jc w:val="both"/>
            </w:pPr>
            <w:r>
              <w:rPr>
                <w:rFonts w:ascii="Times New Roman"/>
                <w:b w:val="false"/>
                <w:i w:val="false"/>
                <w:color w:val="000000"/>
                <w:sz w:val="20"/>
              </w:rPr>
              <w:t>
 </w:t>
            </w:r>
          </w:p>
          <w:bookmarkEnd w:id="7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35"/>
          <w:p>
            <w:pPr>
              <w:spacing w:after="20"/>
              <w:ind w:left="20"/>
              <w:jc w:val="both"/>
            </w:pPr>
            <w:r>
              <w:rPr>
                <w:rFonts w:ascii="Times New Roman"/>
                <w:b w:val="false"/>
                <w:i w:val="false"/>
                <w:color w:val="000000"/>
                <w:sz w:val="20"/>
              </w:rPr>
              <w:t>
 </w:t>
            </w:r>
          </w:p>
          <w:bookmarkEnd w:id="7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36"/>
          <w:p>
            <w:pPr>
              <w:spacing w:after="20"/>
              <w:ind w:left="20"/>
              <w:jc w:val="both"/>
            </w:pPr>
            <w:r>
              <w:rPr>
                <w:rFonts w:ascii="Times New Roman"/>
                <w:b w:val="false"/>
                <w:i w:val="false"/>
                <w:color w:val="000000"/>
                <w:sz w:val="20"/>
              </w:rPr>
              <w:t>
 </w:t>
            </w:r>
          </w:p>
          <w:bookmarkEnd w:id="7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37"/>
          <w:p>
            <w:pPr>
              <w:spacing w:after="20"/>
              <w:ind w:left="20"/>
              <w:jc w:val="both"/>
            </w:pPr>
            <w:r>
              <w:rPr>
                <w:rFonts w:ascii="Times New Roman"/>
                <w:b w:val="false"/>
                <w:i w:val="false"/>
                <w:color w:val="000000"/>
                <w:sz w:val="20"/>
              </w:rPr>
              <w:t>
 </w:t>
            </w:r>
          </w:p>
          <w:bookmarkEnd w:id="7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38"/>
          <w:p>
            <w:pPr>
              <w:spacing w:after="20"/>
              <w:ind w:left="20"/>
              <w:jc w:val="both"/>
            </w:pPr>
            <w:r>
              <w:rPr>
                <w:rFonts w:ascii="Times New Roman"/>
                <w:b w:val="false"/>
                <w:i w:val="false"/>
                <w:color w:val="000000"/>
                <w:sz w:val="20"/>
              </w:rPr>
              <w:t>
 </w:t>
            </w:r>
          </w:p>
          <w:bookmarkEnd w:id="7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39"/>
          <w:p>
            <w:pPr>
              <w:spacing w:after="20"/>
              <w:ind w:left="20"/>
              <w:jc w:val="both"/>
            </w:pPr>
            <w:r>
              <w:rPr>
                <w:rFonts w:ascii="Times New Roman"/>
                <w:b w:val="false"/>
                <w:i w:val="false"/>
                <w:color w:val="000000"/>
                <w:sz w:val="20"/>
              </w:rPr>
              <w:t>
 </w:t>
            </w:r>
          </w:p>
          <w:bookmarkEnd w:id="7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40"/>
          <w:p>
            <w:pPr>
              <w:spacing w:after="20"/>
              <w:ind w:left="20"/>
              <w:jc w:val="both"/>
            </w:pPr>
            <w:r>
              <w:rPr>
                <w:rFonts w:ascii="Times New Roman"/>
                <w:b w:val="false"/>
                <w:i w:val="false"/>
                <w:color w:val="000000"/>
                <w:sz w:val="20"/>
              </w:rPr>
              <w:t>
 </w:t>
            </w:r>
          </w:p>
          <w:bookmarkEnd w:id="7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41"/>
          <w:p>
            <w:pPr>
              <w:spacing w:after="20"/>
              <w:ind w:left="20"/>
              <w:jc w:val="both"/>
            </w:pPr>
            <w:r>
              <w:rPr>
                <w:rFonts w:ascii="Times New Roman"/>
                <w:b w:val="false"/>
                <w:i w:val="false"/>
                <w:color w:val="000000"/>
                <w:sz w:val="20"/>
              </w:rPr>
              <w:t>
 </w:t>
            </w:r>
          </w:p>
          <w:bookmarkEnd w:id="7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42"/>
          <w:p>
            <w:pPr>
              <w:spacing w:after="20"/>
              <w:ind w:left="20"/>
              <w:jc w:val="both"/>
            </w:pPr>
            <w:r>
              <w:rPr>
                <w:rFonts w:ascii="Times New Roman"/>
                <w:b w:val="false"/>
                <w:i w:val="false"/>
                <w:color w:val="000000"/>
                <w:sz w:val="20"/>
              </w:rPr>
              <w:t>
 </w:t>
            </w:r>
          </w:p>
          <w:bookmarkEnd w:id="7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43"/>
          <w:p>
            <w:pPr>
              <w:spacing w:after="20"/>
              <w:ind w:left="20"/>
              <w:jc w:val="both"/>
            </w:pPr>
            <w:r>
              <w:rPr>
                <w:rFonts w:ascii="Times New Roman"/>
                <w:b w:val="false"/>
                <w:i w:val="false"/>
                <w:color w:val="000000"/>
                <w:sz w:val="20"/>
              </w:rPr>
              <w:t>
 </w:t>
            </w:r>
          </w:p>
          <w:bookmarkEnd w:id="7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44"/>
          <w:p>
            <w:pPr>
              <w:spacing w:after="20"/>
              <w:ind w:left="20"/>
              <w:jc w:val="both"/>
            </w:pPr>
            <w:r>
              <w:rPr>
                <w:rFonts w:ascii="Times New Roman"/>
                <w:b w:val="false"/>
                <w:i w:val="false"/>
                <w:color w:val="000000"/>
                <w:sz w:val="20"/>
              </w:rPr>
              <w:t>
11</w:t>
            </w:r>
          </w:p>
          <w:bookmarkEnd w:id="7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45"/>
          <w:p>
            <w:pPr>
              <w:spacing w:after="20"/>
              <w:ind w:left="20"/>
              <w:jc w:val="both"/>
            </w:pPr>
            <w:r>
              <w:rPr>
                <w:rFonts w:ascii="Times New Roman"/>
                <w:b w:val="false"/>
                <w:i w:val="false"/>
                <w:color w:val="000000"/>
                <w:sz w:val="20"/>
              </w:rPr>
              <w:t>
 </w:t>
            </w:r>
          </w:p>
          <w:bookmarkEnd w:id="7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46"/>
          <w:p>
            <w:pPr>
              <w:spacing w:after="20"/>
              <w:ind w:left="20"/>
              <w:jc w:val="both"/>
            </w:pPr>
            <w:r>
              <w:rPr>
                <w:rFonts w:ascii="Times New Roman"/>
                <w:b w:val="false"/>
                <w:i w:val="false"/>
                <w:color w:val="000000"/>
                <w:sz w:val="20"/>
              </w:rPr>
              <w:t>
 </w:t>
            </w:r>
          </w:p>
          <w:bookmarkEnd w:id="7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47"/>
          <w:p>
            <w:pPr>
              <w:spacing w:after="20"/>
              <w:ind w:left="20"/>
              <w:jc w:val="both"/>
            </w:pPr>
            <w:r>
              <w:rPr>
                <w:rFonts w:ascii="Times New Roman"/>
                <w:b w:val="false"/>
                <w:i w:val="false"/>
                <w:color w:val="000000"/>
                <w:sz w:val="20"/>
              </w:rPr>
              <w:t>
 </w:t>
            </w:r>
          </w:p>
          <w:bookmarkEnd w:id="7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48"/>
          <w:p>
            <w:pPr>
              <w:spacing w:after="20"/>
              <w:ind w:left="20"/>
              <w:jc w:val="both"/>
            </w:pPr>
            <w:r>
              <w:rPr>
                <w:rFonts w:ascii="Times New Roman"/>
                <w:b w:val="false"/>
                <w:i w:val="false"/>
                <w:color w:val="000000"/>
                <w:sz w:val="20"/>
              </w:rPr>
              <w:t>
 </w:t>
            </w:r>
          </w:p>
          <w:bookmarkEnd w:id="7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49"/>
          <w:p>
            <w:pPr>
              <w:spacing w:after="20"/>
              <w:ind w:left="20"/>
              <w:jc w:val="both"/>
            </w:pPr>
            <w:r>
              <w:rPr>
                <w:rFonts w:ascii="Times New Roman"/>
                <w:b w:val="false"/>
                <w:i w:val="false"/>
                <w:color w:val="000000"/>
                <w:sz w:val="20"/>
              </w:rPr>
              <w:t>
 </w:t>
            </w:r>
          </w:p>
          <w:bookmarkEnd w:id="7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50"/>
          <w:p>
            <w:pPr>
              <w:spacing w:after="20"/>
              <w:ind w:left="20"/>
              <w:jc w:val="both"/>
            </w:pPr>
            <w:r>
              <w:rPr>
                <w:rFonts w:ascii="Times New Roman"/>
                <w:b w:val="false"/>
                <w:i w:val="false"/>
                <w:color w:val="000000"/>
                <w:sz w:val="20"/>
              </w:rPr>
              <w:t>
 </w:t>
            </w:r>
          </w:p>
          <w:bookmarkEnd w:id="7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51"/>
          <w:p>
            <w:pPr>
              <w:spacing w:after="20"/>
              <w:ind w:left="20"/>
              <w:jc w:val="both"/>
            </w:pPr>
            <w:r>
              <w:rPr>
                <w:rFonts w:ascii="Times New Roman"/>
                <w:b w:val="false"/>
                <w:i w:val="false"/>
                <w:color w:val="000000"/>
                <w:sz w:val="20"/>
              </w:rPr>
              <w:t>
12</w:t>
            </w:r>
          </w:p>
          <w:bookmarkEnd w:id="7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52"/>
          <w:p>
            <w:pPr>
              <w:spacing w:after="20"/>
              <w:ind w:left="20"/>
              <w:jc w:val="both"/>
            </w:pPr>
            <w:r>
              <w:rPr>
                <w:rFonts w:ascii="Times New Roman"/>
                <w:b w:val="false"/>
                <w:i w:val="false"/>
                <w:color w:val="000000"/>
                <w:sz w:val="20"/>
              </w:rPr>
              <w:t>
 </w:t>
            </w:r>
          </w:p>
          <w:bookmarkEnd w:id="7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53"/>
          <w:p>
            <w:pPr>
              <w:spacing w:after="20"/>
              <w:ind w:left="20"/>
              <w:jc w:val="both"/>
            </w:pPr>
            <w:r>
              <w:rPr>
                <w:rFonts w:ascii="Times New Roman"/>
                <w:b w:val="false"/>
                <w:i w:val="false"/>
                <w:color w:val="000000"/>
                <w:sz w:val="20"/>
              </w:rPr>
              <w:t>
 </w:t>
            </w:r>
          </w:p>
          <w:bookmarkEnd w:id="7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54"/>
          <w:p>
            <w:pPr>
              <w:spacing w:after="20"/>
              <w:ind w:left="20"/>
              <w:jc w:val="both"/>
            </w:pPr>
            <w:r>
              <w:rPr>
                <w:rFonts w:ascii="Times New Roman"/>
                <w:b w:val="false"/>
                <w:i w:val="false"/>
                <w:color w:val="000000"/>
                <w:sz w:val="20"/>
              </w:rPr>
              <w:t>
 </w:t>
            </w:r>
          </w:p>
          <w:bookmarkEnd w:id="7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55"/>
          <w:p>
            <w:pPr>
              <w:spacing w:after="20"/>
              <w:ind w:left="20"/>
              <w:jc w:val="both"/>
            </w:pPr>
            <w:r>
              <w:rPr>
                <w:rFonts w:ascii="Times New Roman"/>
                <w:b w:val="false"/>
                <w:i w:val="false"/>
                <w:color w:val="000000"/>
                <w:sz w:val="20"/>
              </w:rPr>
              <w:t>
 </w:t>
            </w:r>
          </w:p>
          <w:bookmarkEnd w:id="7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56"/>
          <w:p>
            <w:pPr>
              <w:spacing w:after="20"/>
              <w:ind w:left="20"/>
              <w:jc w:val="both"/>
            </w:pPr>
            <w:r>
              <w:rPr>
                <w:rFonts w:ascii="Times New Roman"/>
                <w:b w:val="false"/>
                <w:i w:val="false"/>
                <w:color w:val="000000"/>
                <w:sz w:val="20"/>
              </w:rPr>
              <w:t>
 </w:t>
            </w:r>
          </w:p>
          <w:bookmarkEnd w:id="7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57"/>
          <w:p>
            <w:pPr>
              <w:spacing w:after="20"/>
              <w:ind w:left="20"/>
              <w:jc w:val="both"/>
            </w:pPr>
            <w:r>
              <w:rPr>
                <w:rFonts w:ascii="Times New Roman"/>
                <w:b w:val="false"/>
                <w:i w:val="false"/>
                <w:color w:val="000000"/>
                <w:sz w:val="20"/>
              </w:rPr>
              <w:t>
 </w:t>
            </w:r>
          </w:p>
          <w:bookmarkEnd w:id="7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58"/>
          <w:p>
            <w:pPr>
              <w:spacing w:after="20"/>
              <w:ind w:left="20"/>
              <w:jc w:val="both"/>
            </w:pPr>
            <w:r>
              <w:rPr>
                <w:rFonts w:ascii="Times New Roman"/>
                <w:b w:val="false"/>
                <w:i w:val="false"/>
                <w:color w:val="000000"/>
                <w:sz w:val="20"/>
              </w:rPr>
              <w:t>
 </w:t>
            </w:r>
          </w:p>
          <w:bookmarkEnd w:id="7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59"/>
          <w:p>
            <w:pPr>
              <w:spacing w:after="20"/>
              <w:ind w:left="20"/>
              <w:jc w:val="both"/>
            </w:pPr>
            <w:r>
              <w:rPr>
                <w:rFonts w:ascii="Times New Roman"/>
                <w:b w:val="false"/>
                <w:i w:val="false"/>
                <w:color w:val="000000"/>
                <w:sz w:val="20"/>
              </w:rPr>
              <w:t>
 </w:t>
            </w:r>
          </w:p>
          <w:bookmarkEnd w:id="7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60"/>
          <w:p>
            <w:pPr>
              <w:spacing w:after="20"/>
              <w:ind w:left="20"/>
              <w:jc w:val="both"/>
            </w:pPr>
            <w:r>
              <w:rPr>
                <w:rFonts w:ascii="Times New Roman"/>
                <w:b w:val="false"/>
                <w:i w:val="false"/>
                <w:color w:val="000000"/>
                <w:sz w:val="20"/>
              </w:rPr>
              <w:t>
 </w:t>
            </w:r>
          </w:p>
          <w:bookmarkEnd w:id="7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61"/>
          <w:p>
            <w:pPr>
              <w:spacing w:after="20"/>
              <w:ind w:left="20"/>
              <w:jc w:val="both"/>
            </w:pPr>
            <w:r>
              <w:rPr>
                <w:rFonts w:ascii="Times New Roman"/>
                <w:b w:val="false"/>
                <w:i w:val="false"/>
                <w:color w:val="000000"/>
                <w:sz w:val="20"/>
              </w:rPr>
              <w:t>
 </w:t>
            </w:r>
          </w:p>
          <w:bookmarkEnd w:id="7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62"/>
          <w:p>
            <w:pPr>
              <w:spacing w:after="20"/>
              <w:ind w:left="20"/>
              <w:jc w:val="both"/>
            </w:pPr>
            <w:r>
              <w:rPr>
                <w:rFonts w:ascii="Times New Roman"/>
                <w:b w:val="false"/>
                <w:i w:val="false"/>
                <w:color w:val="000000"/>
                <w:sz w:val="20"/>
              </w:rPr>
              <w:t>
13</w:t>
            </w:r>
          </w:p>
          <w:bookmarkEnd w:id="7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63"/>
          <w:p>
            <w:pPr>
              <w:spacing w:after="20"/>
              <w:ind w:left="20"/>
              <w:jc w:val="both"/>
            </w:pPr>
            <w:r>
              <w:rPr>
                <w:rFonts w:ascii="Times New Roman"/>
                <w:b w:val="false"/>
                <w:i w:val="false"/>
                <w:color w:val="000000"/>
                <w:sz w:val="20"/>
              </w:rPr>
              <w:t>
 </w:t>
            </w:r>
          </w:p>
          <w:bookmarkEnd w:id="7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64"/>
          <w:p>
            <w:pPr>
              <w:spacing w:after="20"/>
              <w:ind w:left="20"/>
              <w:jc w:val="both"/>
            </w:pPr>
            <w:r>
              <w:rPr>
                <w:rFonts w:ascii="Times New Roman"/>
                <w:b w:val="false"/>
                <w:i w:val="false"/>
                <w:color w:val="000000"/>
                <w:sz w:val="20"/>
              </w:rPr>
              <w:t>
 </w:t>
            </w:r>
          </w:p>
          <w:bookmarkEnd w:id="7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65"/>
          <w:p>
            <w:pPr>
              <w:spacing w:after="20"/>
              <w:ind w:left="20"/>
              <w:jc w:val="both"/>
            </w:pPr>
            <w:r>
              <w:rPr>
                <w:rFonts w:ascii="Times New Roman"/>
                <w:b w:val="false"/>
                <w:i w:val="false"/>
                <w:color w:val="000000"/>
                <w:sz w:val="20"/>
              </w:rPr>
              <w:t>
 </w:t>
            </w:r>
          </w:p>
          <w:bookmarkEnd w:id="7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66"/>
          <w:p>
            <w:pPr>
              <w:spacing w:after="20"/>
              <w:ind w:left="20"/>
              <w:jc w:val="both"/>
            </w:pPr>
            <w:r>
              <w:rPr>
                <w:rFonts w:ascii="Times New Roman"/>
                <w:b w:val="false"/>
                <w:i w:val="false"/>
                <w:color w:val="000000"/>
                <w:sz w:val="20"/>
              </w:rPr>
              <w:t>
 </w:t>
            </w:r>
          </w:p>
          <w:bookmarkEnd w:id="7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67"/>
          <w:p>
            <w:pPr>
              <w:spacing w:after="20"/>
              <w:ind w:left="20"/>
              <w:jc w:val="both"/>
            </w:pPr>
            <w:r>
              <w:rPr>
                <w:rFonts w:ascii="Times New Roman"/>
                <w:b w:val="false"/>
                <w:i w:val="false"/>
                <w:color w:val="000000"/>
                <w:sz w:val="20"/>
              </w:rPr>
              <w:t>
 </w:t>
            </w:r>
          </w:p>
          <w:bookmarkEnd w:id="7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68"/>
          <w:p>
            <w:pPr>
              <w:spacing w:after="20"/>
              <w:ind w:left="20"/>
              <w:jc w:val="both"/>
            </w:pPr>
            <w:r>
              <w:rPr>
                <w:rFonts w:ascii="Times New Roman"/>
                <w:b w:val="false"/>
                <w:i w:val="false"/>
                <w:color w:val="000000"/>
                <w:sz w:val="20"/>
              </w:rPr>
              <w:t>
15</w:t>
            </w:r>
          </w:p>
          <w:bookmarkEnd w:id="7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69"/>
          <w:p>
            <w:pPr>
              <w:spacing w:after="20"/>
              <w:ind w:left="20"/>
              <w:jc w:val="both"/>
            </w:pPr>
            <w:r>
              <w:rPr>
                <w:rFonts w:ascii="Times New Roman"/>
                <w:b w:val="false"/>
                <w:i w:val="false"/>
                <w:color w:val="000000"/>
                <w:sz w:val="20"/>
              </w:rPr>
              <w:t>
 </w:t>
            </w:r>
          </w:p>
          <w:bookmarkEnd w:id="7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70"/>
          <w:p>
            <w:pPr>
              <w:spacing w:after="20"/>
              <w:ind w:left="20"/>
              <w:jc w:val="both"/>
            </w:pPr>
            <w:r>
              <w:rPr>
                <w:rFonts w:ascii="Times New Roman"/>
                <w:b w:val="false"/>
                <w:i w:val="false"/>
                <w:color w:val="000000"/>
                <w:sz w:val="20"/>
              </w:rPr>
              <w:t>
 </w:t>
            </w:r>
          </w:p>
          <w:bookmarkEnd w:id="7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71"/>
          <w:p>
            <w:pPr>
              <w:spacing w:after="20"/>
              <w:ind w:left="20"/>
              <w:jc w:val="both"/>
            </w:pPr>
            <w:r>
              <w:rPr>
                <w:rFonts w:ascii="Times New Roman"/>
                <w:b w:val="false"/>
                <w:i w:val="false"/>
                <w:color w:val="000000"/>
                <w:sz w:val="20"/>
              </w:rPr>
              <w:t>
 </w:t>
            </w:r>
          </w:p>
          <w:bookmarkEnd w:id="7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72"/>
          <w:p>
            <w:pPr>
              <w:spacing w:after="20"/>
              <w:ind w:left="20"/>
              <w:jc w:val="both"/>
            </w:pPr>
            <w:r>
              <w:rPr>
                <w:rFonts w:ascii="Times New Roman"/>
                <w:b w:val="false"/>
                <w:i w:val="false"/>
                <w:color w:val="000000"/>
                <w:sz w:val="20"/>
              </w:rPr>
              <w:t>
 </w:t>
            </w:r>
          </w:p>
          <w:bookmarkEnd w:id="7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73"/>
          <w:p>
            <w:pPr>
              <w:spacing w:after="20"/>
              <w:ind w:left="20"/>
              <w:jc w:val="both"/>
            </w:pPr>
            <w:r>
              <w:rPr>
                <w:rFonts w:ascii="Times New Roman"/>
                <w:b w:val="false"/>
                <w:i w:val="false"/>
                <w:color w:val="000000"/>
                <w:sz w:val="20"/>
              </w:rPr>
              <w:t>
 </w:t>
            </w:r>
          </w:p>
          <w:bookmarkEnd w:id="7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74"/>
          <w:p>
            <w:pPr>
              <w:spacing w:after="20"/>
              <w:ind w:left="20"/>
              <w:jc w:val="both"/>
            </w:pPr>
            <w:r>
              <w:rPr>
                <w:rFonts w:ascii="Times New Roman"/>
                <w:b w:val="false"/>
                <w:i w:val="false"/>
                <w:color w:val="000000"/>
                <w:sz w:val="20"/>
              </w:rPr>
              <w:t>
10</w:t>
            </w:r>
          </w:p>
          <w:bookmarkEnd w:id="7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75"/>
          <w:p>
            <w:pPr>
              <w:spacing w:after="20"/>
              <w:ind w:left="20"/>
              <w:jc w:val="both"/>
            </w:pPr>
            <w:r>
              <w:rPr>
                <w:rFonts w:ascii="Times New Roman"/>
                <w:b w:val="false"/>
                <w:i w:val="false"/>
                <w:color w:val="000000"/>
                <w:sz w:val="20"/>
              </w:rPr>
              <w:t>
 </w:t>
            </w:r>
          </w:p>
          <w:bookmarkEnd w:id="7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76"/>
          <w:p>
            <w:pPr>
              <w:spacing w:after="20"/>
              <w:ind w:left="20"/>
              <w:jc w:val="both"/>
            </w:pPr>
            <w:r>
              <w:rPr>
                <w:rFonts w:ascii="Times New Roman"/>
                <w:b w:val="false"/>
                <w:i w:val="false"/>
                <w:color w:val="000000"/>
                <w:sz w:val="20"/>
              </w:rPr>
              <w:t>
 </w:t>
            </w:r>
          </w:p>
          <w:bookmarkEnd w:id="7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77"/>
          <w:p>
            <w:pPr>
              <w:spacing w:after="20"/>
              <w:ind w:left="20"/>
              <w:jc w:val="both"/>
            </w:pPr>
            <w:r>
              <w:rPr>
                <w:rFonts w:ascii="Times New Roman"/>
                <w:b w:val="false"/>
                <w:i w:val="false"/>
                <w:color w:val="000000"/>
                <w:sz w:val="20"/>
              </w:rPr>
              <w:t>
 </w:t>
            </w:r>
          </w:p>
          <w:bookmarkEnd w:id="7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78"/>
          <w:p>
            <w:pPr>
              <w:spacing w:after="20"/>
              <w:ind w:left="20"/>
              <w:jc w:val="both"/>
            </w:pPr>
            <w:r>
              <w:rPr>
                <w:rFonts w:ascii="Times New Roman"/>
                <w:b w:val="false"/>
                <w:i w:val="false"/>
                <w:color w:val="000000"/>
                <w:sz w:val="20"/>
              </w:rPr>
              <w:t>
Санаты</w:t>
            </w:r>
          </w:p>
          <w:bookmarkEnd w:id="77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79"/>
          <w:p>
            <w:pPr>
              <w:spacing w:after="20"/>
              <w:ind w:left="20"/>
              <w:jc w:val="both"/>
            </w:pPr>
            <w:r>
              <w:rPr>
                <w:rFonts w:ascii="Times New Roman"/>
                <w:b w:val="false"/>
                <w:i w:val="false"/>
                <w:color w:val="000000"/>
                <w:sz w:val="20"/>
              </w:rPr>
              <w:t>
 </w:t>
            </w:r>
          </w:p>
          <w:bookmarkEnd w:id="7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80"/>
          <w:p>
            <w:pPr>
              <w:spacing w:after="20"/>
              <w:ind w:left="20"/>
              <w:jc w:val="both"/>
            </w:pPr>
            <w:r>
              <w:rPr>
                <w:rFonts w:ascii="Times New Roman"/>
                <w:b w:val="false"/>
                <w:i w:val="false"/>
                <w:color w:val="000000"/>
                <w:sz w:val="20"/>
              </w:rPr>
              <w:t>
 </w:t>
            </w:r>
          </w:p>
          <w:bookmarkEnd w:id="7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81"/>
          <w:p>
            <w:pPr>
              <w:spacing w:after="20"/>
              <w:ind w:left="20"/>
              <w:jc w:val="both"/>
            </w:pPr>
            <w:r>
              <w:rPr>
                <w:rFonts w:ascii="Times New Roman"/>
                <w:b w:val="false"/>
                <w:i w:val="false"/>
                <w:color w:val="000000"/>
                <w:sz w:val="20"/>
              </w:rPr>
              <w:t>
 </w:t>
            </w:r>
          </w:p>
          <w:bookmarkEnd w:id="7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82"/>
          <w:p>
            <w:pPr>
              <w:spacing w:after="20"/>
              <w:ind w:left="20"/>
              <w:jc w:val="both"/>
            </w:pPr>
            <w:r>
              <w:rPr>
                <w:rFonts w:ascii="Times New Roman"/>
                <w:b w:val="false"/>
                <w:i w:val="false"/>
                <w:color w:val="000000"/>
                <w:sz w:val="20"/>
              </w:rPr>
              <w:t>
 </w:t>
            </w:r>
          </w:p>
          <w:bookmarkEnd w:id="7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83"/>
          <w:p>
            <w:pPr>
              <w:spacing w:after="20"/>
              <w:ind w:left="20"/>
              <w:jc w:val="both"/>
            </w:pPr>
            <w:r>
              <w:rPr>
                <w:rFonts w:ascii="Times New Roman"/>
                <w:b w:val="false"/>
                <w:i w:val="false"/>
                <w:color w:val="000000"/>
                <w:sz w:val="20"/>
              </w:rPr>
              <w:t>
5</w:t>
            </w:r>
          </w:p>
          <w:bookmarkEnd w:id="7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84"/>
          <w:p>
            <w:pPr>
              <w:spacing w:after="20"/>
              <w:ind w:left="20"/>
              <w:jc w:val="both"/>
            </w:pPr>
            <w:r>
              <w:rPr>
                <w:rFonts w:ascii="Times New Roman"/>
                <w:b w:val="false"/>
                <w:i w:val="false"/>
                <w:color w:val="000000"/>
                <w:sz w:val="20"/>
              </w:rPr>
              <w:t>
 </w:t>
            </w:r>
          </w:p>
          <w:bookmarkEnd w:id="7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85"/>
          <w:p>
            <w:pPr>
              <w:spacing w:after="20"/>
              <w:ind w:left="20"/>
              <w:jc w:val="both"/>
            </w:pPr>
            <w:r>
              <w:rPr>
                <w:rFonts w:ascii="Times New Roman"/>
                <w:b w:val="false"/>
                <w:i w:val="false"/>
                <w:color w:val="000000"/>
                <w:sz w:val="20"/>
              </w:rPr>
              <w:t>
 </w:t>
            </w:r>
          </w:p>
          <w:bookmarkEnd w:id="7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86"/>
          <w:p>
            <w:pPr>
              <w:spacing w:after="20"/>
              <w:ind w:left="20"/>
              <w:jc w:val="both"/>
            </w:pPr>
            <w:r>
              <w:rPr>
                <w:rFonts w:ascii="Times New Roman"/>
                <w:b w:val="false"/>
                <w:i w:val="false"/>
                <w:color w:val="000000"/>
                <w:sz w:val="20"/>
              </w:rPr>
              <w:t>
Функционалдық топ</w:t>
            </w:r>
          </w:p>
          <w:bookmarkEnd w:id="78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87"/>
          <w:p>
            <w:pPr>
              <w:spacing w:after="20"/>
              <w:ind w:left="20"/>
              <w:jc w:val="both"/>
            </w:pPr>
            <w:r>
              <w:rPr>
                <w:rFonts w:ascii="Times New Roman"/>
                <w:b w:val="false"/>
                <w:i w:val="false"/>
                <w:color w:val="000000"/>
                <w:sz w:val="20"/>
              </w:rPr>
              <w:t>
 </w:t>
            </w:r>
          </w:p>
          <w:bookmarkEnd w:id="7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88"/>
          <w:p>
            <w:pPr>
              <w:spacing w:after="20"/>
              <w:ind w:left="20"/>
              <w:jc w:val="both"/>
            </w:pPr>
            <w:r>
              <w:rPr>
                <w:rFonts w:ascii="Times New Roman"/>
                <w:b w:val="false"/>
                <w:i w:val="false"/>
                <w:color w:val="000000"/>
                <w:sz w:val="20"/>
              </w:rPr>
              <w:t>
 </w:t>
            </w:r>
          </w:p>
          <w:bookmarkEnd w:id="7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89"/>
          <w:p>
            <w:pPr>
              <w:spacing w:after="20"/>
              <w:ind w:left="20"/>
              <w:jc w:val="both"/>
            </w:pPr>
            <w:r>
              <w:rPr>
                <w:rFonts w:ascii="Times New Roman"/>
                <w:b w:val="false"/>
                <w:i w:val="false"/>
                <w:color w:val="000000"/>
                <w:sz w:val="20"/>
              </w:rPr>
              <w:t>
 </w:t>
            </w:r>
          </w:p>
          <w:bookmarkEnd w:id="7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90"/>
          <w:p>
            <w:pPr>
              <w:spacing w:after="20"/>
              <w:ind w:left="20"/>
              <w:jc w:val="both"/>
            </w:pPr>
            <w:r>
              <w:rPr>
                <w:rFonts w:ascii="Times New Roman"/>
                <w:b w:val="false"/>
                <w:i w:val="false"/>
                <w:color w:val="000000"/>
                <w:sz w:val="20"/>
              </w:rPr>
              <w:t>
 </w:t>
            </w:r>
          </w:p>
          <w:bookmarkEnd w:id="7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91"/>
          <w:p>
            <w:pPr>
              <w:spacing w:after="20"/>
              <w:ind w:left="20"/>
              <w:jc w:val="both"/>
            </w:pPr>
            <w:r>
              <w:rPr>
                <w:rFonts w:ascii="Times New Roman"/>
                <w:b w:val="false"/>
                <w:i w:val="false"/>
                <w:color w:val="000000"/>
                <w:sz w:val="20"/>
              </w:rPr>
              <w:t>
 </w:t>
            </w:r>
          </w:p>
          <w:bookmarkEnd w:id="7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92"/>
          <w:p>
            <w:pPr>
              <w:spacing w:after="20"/>
              <w:ind w:left="20"/>
              <w:jc w:val="both"/>
            </w:pPr>
            <w:r>
              <w:rPr>
                <w:rFonts w:ascii="Times New Roman"/>
                <w:b w:val="false"/>
                <w:i w:val="false"/>
                <w:color w:val="000000"/>
                <w:sz w:val="20"/>
              </w:rPr>
              <w:t>
 </w:t>
            </w:r>
          </w:p>
          <w:bookmarkEnd w:id="7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93"/>
          <w:p>
            <w:pPr>
              <w:spacing w:after="20"/>
              <w:ind w:left="20"/>
              <w:jc w:val="both"/>
            </w:pPr>
            <w:r>
              <w:rPr>
                <w:rFonts w:ascii="Times New Roman"/>
                <w:b w:val="false"/>
                <w:i w:val="false"/>
                <w:color w:val="000000"/>
                <w:sz w:val="20"/>
              </w:rPr>
              <w:t>
13</w:t>
            </w:r>
          </w:p>
          <w:bookmarkEnd w:id="7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94"/>
          <w:p>
            <w:pPr>
              <w:spacing w:after="20"/>
              <w:ind w:left="20"/>
              <w:jc w:val="both"/>
            </w:pPr>
            <w:r>
              <w:rPr>
                <w:rFonts w:ascii="Times New Roman"/>
                <w:b w:val="false"/>
                <w:i w:val="false"/>
                <w:color w:val="000000"/>
                <w:sz w:val="20"/>
              </w:rPr>
              <w:t>
 </w:t>
            </w:r>
          </w:p>
          <w:bookmarkEnd w:id="7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95"/>
          <w:p>
            <w:pPr>
              <w:spacing w:after="20"/>
              <w:ind w:left="20"/>
              <w:jc w:val="both"/>
            </w:pPr>
            <w:r>
              <w:rPr>
                <w:rFonts w:ascii="Times New Roman"/>
                <w:b w:val="false"/>
                <w:i w:val="false"/>
                <w:color w:val="000000"/>
                <w:sz w:val="20"/>
              </w:rPr>
              <w:t>
 </w:t>
            </w:r>
          </w:p>
          <w:bookmarkEnd w:id="7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96"/>
          <w:p>
            <w:pPr>
              <w:spacing w:after="20"/>
              <w:ind w:left="20"/>
              <w:jc w:val="both"/>
            </w:pPr>
            <w:r>
              <w:rPr>
                <w:rFonts w:ascii="Times New Roman"/>
                <w:b w:val="false"/>
                <w:i w:val="false"/>
                <w:color w:val="000000"/>
                <w:sz w:val="20"/>
              </w:rPr>
              <w:t>
 </w:t>
            </w:r>
          </w:p>
          <w:bookmarkEnd w:id="7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97"/>
          <w:p>
            <w:pPr>
              <w:spacing w:after="20"/>
              <w:ind w:left="20"/>
              <w:jc w:val="both"/>
            </w:pPr>
            <w:r>
              <w:rPr>
                <w:rFonts w:ascii="Times New Roman"/>
                <w:b w:val="false"/>
                <w:i w:val="false"/>
                <w:color w:val="000000"/>
                <w:sz w:val="20"/>
              </w:rPr>
              <w:t>
 </w:t>
            </w:r>
          </w:p>
          <w:bookmarkEnd w:id="7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98"/>
          <w:p>
            <w:pPr>
              <w:spacing w:after="20"/>
              <w:ind w:left="20"/>
              <w:jc w:val="both"/>
            </w:pPr>
            <w:r>
              <w:rPr>
                <w:rFonts w:ascii="Times New Roman"/>
                <w:b w:val="false"/>
                <w:i w:val="false"/>
                <w:color w:val="000000"/>
                <w:sz w:val="20"/>
              </w:rPr>
              <w:t>
 </w:t>
            </w:r>
          </w:p>
          <w:bookmarkEnd w:id="7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99"/>
          <w:p>
            <w:pPr>
              <w:spacing w:after="20"/>
              <w:ind w:left="20"/>
              <w:jc w:val="both"/>
            </w:pPr>
            <w:r>
              <w:rPr>
                <w:rFonts w:ascii="Times New Roman"/>
                <w:b w:val="false"/>
                <w:i w:val="false"/>
                <w:color w:val="000000"/>
                <w:sz w:val="20"/>
              </w:rPr>
              <w:t>
 </w:t>
            </w:r>
          </w:p>
          <w:bookmarkEnd w:id="7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00"/>
          <w:p>
            <w:pPr>
              <w:spacing w:after="20"/>
              <w:ind w:left="20"/>
              <w:jc w:val="both"/>
            </w:pPr>
            <w:r>
              <w:rPr>
                <w:rFonts w:ascii="Times New Roman"/>
                <w:b w:val="false"/>
                <w:i w:val="false"/>
                <w:color w:val="000000"/>
                <w:sz w:val="20"/>
              </w:rPr>
              <w:t>
Санаты</w:t>
            </w:r>
          </w:p>
          <w:bookmarkEnd w:id="80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01"/>
          <w:p>
            <w:pPr>
              <w:spacing w:after="20"/>
              <w:ind w:left="20"/>
              <w:jc w:val="both"/>
            </w:pPr>
            <w:r>
              <w:rPr>
                <w:rFonts w:ascii="Times New Roman"/>
                <w:b w:val="false"/>
                <w:i w:val="false"/>
                <w:color w:val="000000"/>
                <w:sz w:val="20"/>
              </w:rPr>
              <w:t>
 </w:t>
            </w:r>
          </w:p>
          <w:bookmarkEnd w:id="8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02"/>
          <w:p>
            <w:pPr>
              <w:spacing w:after="20"/>
              <w:ind w:left="20"/>
              <w:jc w:val="both"/>
            </w:pPr>
            <w:r>
              <w:rPr>
                <w:rFonts w:ascii="Times New Roman"/>
                <w:b w:val="false"/>
                <w:i w:val="false"/>
                <w:color w:val="000000"/>
                <w:sz w:val="20"/>
              </w:rPr>
              <w:t>
 </w:t>
            </w:r>
          </w:p>
          <w:bookmarkEnd w:id="8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03"/>
          <w:p>
            <w:pPr>
              <w:spacing w:after="20"/>
              <w:ind w:left="20"/>
              <w:jc w:val="both"/>
            </w:pPr>
            <w:r>
              <w:rPr>
                <w:rFonts w:ascii="Times New Roman"/>
                <w:b w:val="false"/>
                <w:i w:val="false"/>
                <w:color w:val="000000"/>
                <w:sz w:val="20"/>
              </w:rPr>
              <w:t>
 </w:t>
            </w:r>
          </w:p>
          <w:bookmarkEnd w:id="8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04"/>
          <w:p>
            <w:pPr>
              <w:spacing w:after="20"/>
              <w:ind w:left="20"/>
              <w:jc w:val="both"/>
            </w:pPr>
            <w:r>
              <w:rPr>
                <w:rFonts w:ascii="Times New Roman"/>
                <w:b w:val="false"/>
                <w:i w:val="false"/>
                <w:color w:val="000000"/>
                <w:sz w:val="20"/>
              </w:rPr>
              <w:t>
7</w:t>
            </w:r>
          </w:p>
          <w:bookmarkEnd w:id="8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05"/>
          <w:p>
            <w:pPr>
              <w:spacing w:after="20"/>
              <w:ind w:left="20"/>
              <w:jc w:val="both"/>
            </w:pPr>
            <w:r>
              <w:rPr>
                <w:rFonts w:ascii="Times New Roman"/>
                <w:b w:val="false"/>
                <w:i w:val="false"/>
                <w:color w:val="000000"/>
                <w:sz w:val="20"/>
              </w:rPr>
              <w:t>
 </w:t>
            </w:r>
          </w:p>
          <w:bookmarkEnd w:id="8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06"/>
          <w:p>
            <w:pPr>
              <w:spacing w:after="20"/>
              <w:ind w:left="20"/>
              <w:jc w:val="both"/>
            </w:pPr>
            <w:r>
              <w:rPr>
                <w:rFonts w:ascii="Times New Roman"/>
                <w:b w:val="false"/>
                <w:i w:val="false"/>
                <w:color w:val="000000"/>
                <w:sz w:val="20"/>
              </w:rPr>
              <w:t>
 </w:t>
            </w:r>
          </w:p>
          <w:bookmarkEnd w:id="8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07"/>
          <w:p>
            <w:pPr>
              <w:spacing w:after="20"/>
              <w:ind w:left="20"/>
              <w:jc w:val="both"/>
            </w:pPr>
            <w:r>
              <w:rPr>
                <w:rFonts w:ascii="Times New Roman"/>
                <w:b w:val="false"/>
                <w:i w:val="false"/>
                <w:color w:val="000000"/>
                <w:sz w:val="20"/>
              </w:rPr>
              <w:t>
 </w:t>
            </w:r>
          </w:p>
          <w:bookmarkEnd w:id="8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08"/>
          <w:p>
            <w:pPr>
              <w:spacing w:after="20"/>
              <w:ind w:left="20"/>
              <w:jc w:val="both"/>
            </w:pPr>
            <w:r>
              <w:rPr>
                <w:rFonts w:ascii="Times New Roman"/>
                <w:b w:val="false"/>
                <w:i w:val="false"/>
                <w:color w:val="000000"/>
                <w:sz w:val="20"/>
              </w:rPr>
              <w:t>
Функционалдық топ</w:t>
            </w:r>
          </w:p>
          <w:bookmarkEnd w:id="80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09"/>
          <w:p>
            <w:pPr>
              <w:spacing w:after="20"/>
              <w:ind w:left="20"/>
              <w:jc w:val="both"/>
            </w:pPr>
            <w:r>
              <w:rPr>
                <w:rFonts w:ascii="Times New Roman"/>
                <w:b w:val="false"/>
                <w:i w:val="false"/>
                <w:color w:val="000000"/>
                <w:sz w:val="20"/>
              </w:rPr>
              <w:t>
 </w:t>
            </w:r>
          </w:p>
          <w:bookmarkEnd w:id="8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10"/>
          <w:p>
            <w:pPr>
              <w:spacing w:after="20"/>
              <w:ind w:left="20"/>
              <w:jc w:val="both"/>
            </w:pPr>
            <w:r>
              <w:rPr>
                <w:rFonts w:ascii="Times New Roman"/>
                <w:b w:val="false"/>
                <w:i w:val="false"/>
                <w:color w:val="000000"/>
                <w:sz w:val="20"/>
              </w:rPr>
              <w:t>
 </w:t>
            </w:r>
          </w:p>
          <w:bookmarkEnd w:id="8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11"/>
          <w:p>
            <w:pPr>
              <w:spacing w:after="20"/>
              <w:ind w:left="20"/>
              <w:jc w:val="both"/>
            </w:pPr>
            <w:r>
              <w:rPr>
                <w:rFonts w:ascii="Times New Roman"/>
                <w:b w:val="false"/>
                <w:i w:val="false"/>
                <w:color w:val="000000"/>
                <w:sz w:val="20"/>
              </w:rPr>
              <w:t>
 </w:t>
            </w:r>
          </w:p>
          <w:bookmarkEnd w:id="8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12"/>
          <w:p>
            <w:pPr>
              <w:spacing w:after="20"/>
              <w:ind w:left="20"/>
              <w:jc w:val="both"/>
            </w:pPr>
            <w:r>
              <w:rPr>
                <w:rFonts w:ascii="Times New Roman"/>
                <w:b w:val="false"/>
                <w:i w:val="false"/>
                <w:color w:val="000000"/>
                <w:sz w:val="20"/>
              </w:rPr>
              <w:t>
 </w:t>
            </w:r>
          </w:p>
          <w:bookmarkEnd w:id="8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13"/>
          <w:p>
            <w:pPr>
              <w:spacing w:after="20"/>
              <w:ind w:left="20"/>
              <w:jc w:val="both"/>
            </w:pPr>
            <w:r>
              <w:rPr>
                <w:rFonts w:ascii="Times New Roman"/>
                <w:b w:val="false"/>
                <w:i w:val="false"/>
                <w:color w:val="000000"/>
                <w:sz w:val="20"/>
              </w:rPr>
              <w:t>
 </w:t>
            </w:r>
          </w:p>
          <w:bookmarkEnd w:id="8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14"/>
          <w:p>
            <w:pPr>
              <w:spacing w:after="20"/>
              <w:ind w:left="20"/>
              <w:jc w:val="both"/>
            </w:pPr>
            <w:r>
              <w:rPr>
                <w:rFonts w:ascii="Times New Roman"/>
                <w:b w:val="false"/>
                <w:i w:val="false"/>
                <w:color w:val="000000"/>
                <w:sz w:val="20"/>
              </w:rPr>
              <w:t>
16</w:t>
            </w:r>
          </w:p>
          <w:bookmarkEnd w:id="8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15"/>
          <w:p>
            <w:pPr>
              <w:spacing w:after="20"/>
              <w:ind w:left="20"/>
              <w:jc w:val="both"/>
            </w:pPr>
            <w:r>
              <w:rPr>
                <w:rFonts w:ascii="Times New Roman"/>
                <w:b w:val="false"/>
                <w:i w:val="false"/>
                <w:color w:val="000000"/>
                <w:sz w:val="20"/>
              </w:rPr>
              <w:t>
 </w:t>
            </w:r>
          </w:p>
          <w:bookmarkEnd w:id="8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16"/>
          <w:p>
            <w:pPr>
              <w:spacing w:after="20"/>
              <w:ind w:left="20"/>
              <w:jc w:val="both"/>
            </w:pPr>
            <w:r>
              <w:rPr>
                <w:rFonts w:ascii="Times New Roman"/>
                <w:b w:val="false"/>
                <w:i w:val="false"/>
                <w:color w:val="000000"/>
                <w:sz w:val="20"/>
              </w:rPr>
              <w:t>
 </w:t>
            </w:r>
          </w:p>
          <w:bookmarkEnd w:id="8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17"/>
          <w:p>
            <w:pPr>
              <w:spacing w:after="20"/>
              <w:ind w:left="20"/>
              <w:jc w:val="both"/>
            </w:pPr>
            <w:r>
              <w:rPr>
                <w:rFonts w:ascii="Times New Roman"/>
                <w:b w:val="false"/>
                <w:i w:val="false"/>
                <w:color w:val="000000"/>
                <w:sz w:val="20"/>
              </w:rPr>
              <w:t>
 </w:t>
            </w:r>
          </w:p>
          <w:bookmarkEnd w:id="8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18"/>
          <w:p>
            <w:pPr>
              <w:spacing w:after="20"/>
              <w:ind w:left="20"/>
              <w:jc w:val="both"/>
            </w:pPr>
            <w:r>
              <w:rPr>
                <w:rFonts w:ascii="Times New Roman"/>
                <w:b w:val="false"/>
                <w:i w:val="false"/>
                <w:color w:val="000000"/>
                <w:sz w:val="20"/>
              </w:rPr>
              <w:t>
Санаты</w:t>
            </w:r>
          </w:p>
          <w:bookmarkEnd w:id="81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19"/>
          <w:p>
            <w:pPr>
              <w:spacing w:after="20"/>
              <w:ind w:left="20"/>
              <w:jc w:val="both"/>
            </w:pPr>
            <w:r>
              <w:rPr>
                <w:rFonts w:ascii="Times New Roman"/>
                <w:b w:val="false"/>
                <w:i w:val="false"/>
                <w:color w:val="000000"/>
                <w:sz w:val="20"/>
              </w:rPr>
              <w:t>
 </w:t>
            </w:r>
          </w:p>
          <w:bookmarkEnd w:id="8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20"/>
          <w:p>
            <w:pPr>
              <w:spacing w:after="20"/>
              <w:ind w:left="20"/>
              <w:jc w:val="both"/>
            </w:pPr>
            <w:r>
              <w:rPr>
                <w:rFonts w:ascii="Times New Roman"/>
                <w:b w:val="false"/>
                <w:i w:val="false"/>
                <w:color w:val="000000"/>
                <w:sz w:val="20"/>
              </w:rPr>
              <w:t>
 </w:t>
            </w:r>
          </w:p>
          <w:bookmarkEnd w:id="8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21"/>
          <w:p>
            <w:pPr>
              <w:spacing w:after="20"/>
              <w:ind w:left="20"/>
              <w:jc w:val="both"/>
            </w:pPr>
            <w:r>
              <w:rPr>
                <w:rFonts w:ascii="Times New Roman"/>
                <w:b w:val="false"/>
                <w:i w:val="false"/>
                <w:color w:val="000000"/>
                <w:sz w:val="20"/>
              </w:rPr>
              <w:t>
 </w:t>
            </w:r>
          </w:p>
          <w:bookmarkEnd w:id="8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22"/>
          <w:p>
            <w:pPr>
              <w:spacing w:after="20"/>
              <w:ind w:left="20"/>
              <w:jc w:val="both"/>
            </w:pPr>
            <w:r>
              <w:rPr>
                <w:rFonts w:ascii="Times New Roman"/>
                <w:b w:val="false"/>
                <w:i w:val="false"/>
                <w:color w:val="000000"/>
                <w:sz w:val="20"/>
              </w:rPr>
              <w:t>
 </w:t>
            </w:r>
          </w:p>
          <w:bookmarkEnd w:id="8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 xml:space="preserve">шешіміне 4 қосымша </w:t>
            </w:r>
          </w:p>
        </w:tc>
      </w:tr>
    </w:tbl>
    <w:bookmarkStart w:name="z844" w:id="823"/>
    <w:p>
      <w:pPr>
        <w:spacing w:after="0"/>
        <w:ind w:left="0"/>
        <w:jc w:val="left"/>
      </w:pPr>
      <w:r>
        <w:rPr>
          <w:rFonts w:ascii="Times New Roman"/>
          <w:b/>
          <w:i w:val="false"/>
          <w:color w:val="000000"/>
        </w:rPr>
        <w:t xml:space="preserve"> 2017 жылға арналған бюджеттік инвестициялық жобалардың тізбесі</w:t>
      </w:r>
    </w:p>
    <w:bookmarkEnd w:id="823"/>
    <w:p>
      <w:pPr>
        <w:spacing w:after="0"/>
        <w:ind w:left="0"/>
        <w:jc w:val="both"/>
      </w:pPr>
      <w:r>
        <w:rPr>
          <w:rFonts w:ascii="Times New Roman"/>
          <w:b w:val="false"/>
          <w:i w:val="false"/>
          <w:color w:val="ff0000"/>
          <w:sz w:val="28"/>
        </w:rPr>
        <w:t xml:space="preserve">
      Ескерту. 4-қосымша жаңа редакцияда - Қарағанды облысы Жаңаарқа аудандық мәслихатының 06.12.2017 № 20/153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5 қосымша</w:t>
            </w:r>
          </w:p>
        </w:tc>
      </w:tr>
    </w:tbl>
    <w:bookmarkStart w:name="z865" w:id="824"/>
    <w:p>
      <w:pPr>
        <w:spacing w:after="0"/>
        <w:ind w:left="0"/>
        <w:jc w:val="left"/>
      </w:pPr>
      <w:r>
        <w:rPr>
          <w:rFonts w:ascii="Times New Roman"/>
          <w:b/>
          <w:i w:val="false"/>
          <w:color w:val="000000"/>
        </w:rPr>
        <w:t xml:space="preserve"> 2017 жылға арналған аудандық бюджетті орындау барысында секвестрлеуге жатпайтын аудандық бюджеттік бағдарламалардың тізбесі</w:t>
      </w:r>
    </w:p>
    <w:bookmarkEnd w:id="824"/>
    <w:p>
      <w:pPr>
        <w:spacing w:after="0"/>
        <w:ind w:left="0"/>
        <w:jc w:val="both"/>
      </w:pPr>
      <w:r>
        <w:rPr>
          <w:rFonts w:ascii="Times New Roman"/>
          <w:b w:val="false"/>
          <w:i w:val="false"/>
          <w:color w:val="ff0000"/>
          <w:sz w:val="28"/>
        </w:rPr>
        <w:t xml:space="preserve">
      Ескерту. 5-қосымша жаңа редакцияда - Қарағанды облысы Жаңаарқа аудандық мәслихатының 06.12.2017 № 20/153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2120453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21 желтоқсандағы № 8/64 </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 xml:space="preserve">шешіміне </w:t>
            </w:r>
            <w:r>
              <w:br/>
            </w:r>
            <w:r>
              <w:rPr>
                <w:rFonts w:ascii="Times New Roman"/>
                <w:b w:val="false"/>
                <w:i w:val="false"/>
                <w:color w:val="000000"/>
                <w:sz w:val="20"/>
              </w:rPr>
              <w:t>6 қосымша</w:t>
            </w:r>
          </w:p>
        </w:tc>
      </w:tr>
    </w:tbl>
    <w:bookmarkStart w:name="z877" w:id="825"/>
    <w:p>
      <w:pPr>
        <w:spacing w:after="0"/>
        <w:ind w:left="0"/>
        <w:jc w:val="left"/>
      </w:pPr>
      <w:r>
        <w:rPr>
          <w:rFonts w:ascii="Times New Roman"/>
          <w:b/>
          <w:i w:val="false"/>
          <w:color w:val="000000"/>
        </w:rPr>
        <w:t xml:space="preserve"> Жаңаарқа ауданына 2017 жылға бөлінген нысаналы трансферттер және бюджеттік кредиттер</w:t>
      </w:r>
    </w:p>
    <w:bookmarkEnd w:id="825"/>
    <w:p>
      <w:pPr>
        <w:spacing w:after="0"/>
        <w:ind w:left="0"/>
        <w:jc w:val="both"/>
      </w:pPr>
      <w:r>
        <w:rPr>
          <w:rFonts w:ascii="Times New Roman"/>
          <w:b w:val="false"/>
          <w:i w:val="false"/>
          <w:color w:val="ff0000"/>
          <w:sz w:val="28"/>
        </w:rPr>
        <w:t xml:space="preserve">
      Ескерту. 6-қосымша жаңа редакцияда - Қарағанды облысы Жаңаарқа аудандық мәслихатының 06.12.2017 № 20/153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нығайтуға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 және ветеринария пункттерін интернет байланысына қосуға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жылдары нәтижелі жұмыспен қамтуды және жаппай кәсіпкерлікті дамыту Бағдарламасы шеңберінде кадрлардың біліктілігін арттыруға, даярлауға және қайта даярлауға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кәсіби даярлауға жолданғандарды қайра оқытуға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нарығындағы талап етілген мамандықтар бойынша жұмыс кадрларын қысқа мерзімді кәсіби оқытуға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бойынша қызметтер көрсету, ветеринариялық препараттарды сақтау және тасымалдауға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оқу-әдiстемелiк кешендерді сатып алу және жеткізуге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биология, физика кабинеттеріне жабдықтар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 xml:space="preserve">7 қосымша </w:t>
            </w:r>
          </w:p>
        </w:tc>
      </w:tr>
    </w:tbl>
    <w:bookmarkStart w:name="z902" w:id="826"/>
    <w:p>
      <w:pPr>
        <w:spacing w:after="0"/>
        <w:ind w:left="0"/>
        <w:jc w:val="left"/>
      </w:pPr>
      <w:r>
        <w:rPr>
          <w:rFonts w:ascii="Times New Roman"/>
          <w:b/>
          <w:i w:val="false"/>
          <w:color w:val="000000"/>
        </w:rPr>
        <w:t xml:space="preserve"> 2017 жылға кенттер мен ауылдық округтерге бөлінген жергілікті өзін-өзі басқару органдарына берілетін трансферттер</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27"/>
          <w:p>
            <w:pPr>
              <w:spacing w:after="20"/>
              <w:ind w:left="20"/>
              <w:jc w:val="both"/>
            </w:pPr>
            <w:r>
              <w:rPr>
                <w:rFonts w:ascii="Times New Roman"/>
                <w:b w:val="false"/>
                <w:i w:val="false"/>
                <w:color w:val="000000"/>
                <w:sz w:val="20"/>
              </w:rPr>
              <w:t>
 </w:t>
            </w:r>
          </w:p>
          <w:bookmarkEnd w:id="8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 </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28"/>
          <w:p>
            <w:pPr>
              <w:spacing w:after="20"/>
              <w:ind w:left="20"/>
              <w:jc w:val="both"/>
            </w:pPr>
            <w:r>
              <w:rPr>
                <w:rFonts w:ascii="Times New Roman"/>
                <w:b w:val="false"/>
                <w:i w:val="false"/>
                <w:color w:val="000000"/>
                <w:sz w:val="20"/>
              </w:rPr>
              <w:t>
 </w:t>
            </w:r>
          </w:p>
          <w:bookmarkEnd w:id="8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29"/>
          <w:p>
            <w:pPr>
              <w:spacing w:after="20"/>
              <w:ind w:left="20"/>
              <w:jc w:val="both"/>
            </w:pPr>
            <w:r>
              <w:rPr>
                <w:rFonts w:ascii="Times New Roman"/>
                <w:b w:val="false"/>
                <w:i w:val="false"/>
                <w:color w:val="000000"/>
                <w:sz w:val="20"/>
              </w:rPr>
              <w:t>
1</w:t>
            </w:r>
          </w:p>
          <w:bookmarkEnd w:id="8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30"/>
          <w:p>
            <w:pPr>
              <w:spacing w:after="20"/>
              <w:ind w:left="20"/>
              <w:jc w:val="both"/>
            </w:pPr>
            <w:r>
              <w:rPr>
                <w:rFonts w:ascii="Times New Roman"/>
                <w:b w:val="false"/>
                <w:i w:val="false"/>
                <w:color w:val="000000"/>
                <w:sz w:val="20"/>
              </w:rPr>
              <w:t>
2</w:t>
            </w:r>
          </w:p>
          <w:bookmarkEnd w:id="8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31"/>
          <w:p>
            <w:pPr>
              <w:spacing w:after="20"/>
              <w:ind w:left="20"/>
              <w:jc w:val="both"/>
            </w:pPr>
            <w:r>
              <w:rPr>
                <w:rFonts w:ascii="Times New Roman"/>
                <w:b w:val="false"/>
                <w:i w:val="false"/>
                <w:color w:val="000000"/>
                <w:sz w:val="20"/>
              </w:rPr>
              <w:t>
3</w:t>
            </w:r>
          </w:p>
          <w:bookmarkEnd w:id="8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32"/>
          <w:p>
            <w:pPr>
              <w:spacing w:after="20"/>
              <w:ind w:left="20"/>
              <w:jc w:val="both"/>
            </w:pPr>
            <w:r>
              <w:rPr>
                <w:rFonts w:ascii="Times New Roman"/>
                <w:b w:val="false"/>
                <w:i w:val="false"/>
                <w:color w:val="000000"/>
                <w:sz w:val="20"/>
              </w:rPr>
              <w:t>
4</w:t>
            </w:r>
          </w:p>
          <w:bookmarkEnd w:id="8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33"/>
          <w:p>
            <w:pPr>
              <w:spacing w:after="20"/>
              <w:ind w:left="20"/>
              <w:jc w:val="both"/>
            </w:pPr>
            <w:r>
              <w:rPr>
                <w:rFonts w:ascii="Times New Roman"/>
                <w:b w:val="false"/>
                <w:i w:val="false"/>
                <w:color w:val="000000"/>
                <w:sz w:val="20"/>
              </w:rPr>
              <w:t>
5</w:t>
            </w:r>
          </w:p>
          <w:bookmarkEnd w:id="8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34"/>
          <w:p>
            <w:pPr>
              <w:spacing w:after="20"/>
              <w:ind w:left="20"/>
              <w:jc w:val="both"/>
            </w:pPr>
            <w:r>
              <w:rPr>
                <w:rFonts w:ascii="Times New Roman"/>
                <w:b w:val="false"/>
                <w:i w:val="false"/>
                <w:color w:val="000000"/>
                <w:sz w:val="20"/>
              </w:rPr>
              <w:t>
6</w:t>
            </w:r>
          </w:p>
          <w:bookmarkEnd w:id="8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35"/>
          <w:p>
            <w:pPr>
              <w:spacing w:after="20"/>
              <w:ind w:left="20"/>
              <w:jc w:val="both"/>
            </w:pPr>
            <w:r>
              <w:rPr>
                <w:rFonts w:ascii="Times New Roman"/>
                <w:b w:val="false"/>
                <w:i w:val="false"/>
                <w:color w:val="000000"/>
                <w:sz w:val="20"/>
              </w:rPr>
              <w:t>
7</w:t>
            </w:r>
          </w:p>
          <w:bookmarkEnd w:id="8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36"/>
          <w:p>
            <w:pPr>
              <w:spacing w:after="20"/>
              <w:ind w:left="20"/>
              <w:jc w:val="both"/>
            </w:pPr>
            <w:r>
              <w:rPr>
                <w:rFonts w:ascii="Times New Roman"/>
                <w:b w:val="false"/>
                <w:i w:val="false"/>
                <w:color w:val="000000"/>
                <w:sz w:val="20"/>
              </w:rPr>
              <w:t>
8</w:t>
            </w:r>
          </w:p>
          <w:bookmarkEnd w:id="8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37"/>
          <w:p>
            <w:pPr>
              <w:spacing w:after="20"/>
              <w:ind w:left="20"/>
              <w:jc w:val="both"/>
            </w:pPr>
            <w:r>
              <w:rPr>
                <w:rFonts w:ascii="Times New Roman"/>
                <w:b w:val="false"/>
                <w:i w:val="false"/>
                <w:color w:val="000000"/>
                <w:sz w:val="20"/>
              </w:rPr>
              <w:t>
9</w:t>
            </w:r>
          </w:p>
          <w:bookmarkEnd w:id="8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38"/>
          <w:p>
            <w:pPr>
              <w:spacing w:after="20"/>
              <w:ind w:left="20"/>
              <w:jc w:val="both"/>
            </w:pPr>
            <w:r>
              <w:rPr>
                <w:rFonts w:ascii="Times New Roman"/>
                <w:b w:val="false"/>
                <w:i w:val="false"/>
                <w:color w:val="000000"/>
                <w:sz w:val="20"/>
              </w:rPr>
              <w:t>
10</w:t>
            </w:r>
          </w:p>
          <w:bookmarkEnd w:id="8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39"/>
          <w:p>
            <w:pPr>
              <w:spacing w:after="20"/>
              <w:ind w:left="20"/>
              <w:jc w:val="both"/>
            </w:pPr>
            <w:r>
              <w:rPr>
                <w:rFonts w:ascii="Times New Roman"/>
                <w:b w:val="false"/>
                <w:i w:val="false"/>
                <w:color w:val="000000"/>
                <w:sz w:val="20"/>
              </w:rPr>
              <w:t>
11</w:t>
            </w:r>
          </w:p>
          <w:bookmarkEnd w:id="8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40"/>
          <w:p>
            <w:pPr>
              <w:spacing w:after="20"/>
              <w:ind w:left="20"/>
              <w:jc w:val="both"/>
            </w:pPr>
            <w:r>
              <w:rPr>
                <w:rFonts w:ascii="Times New Roman"/>
                <w:b w:val="false"/>
                <w:i w:val="false"/>
                <w:color w:val="000000"/>
                <w:sz w:val="20"/>
              </w:rPr>
              <w:t>
12</w:t>
            </w:r>
          </w:p>
          <w:bookmarkEnd w:id="8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41"/>
          <w:p>
            <w:pPr>
              <w:spacing w:after="20"/>
              <w:ind w:left="20"/>
              <w:jc w:val="both"/>
            </w:pPr>
            <w:r>
              <w:rPr>
                <w:rFonts w:ascii="Times New Roman"/>
                <w:b w:val="false"/>
                <w:i w:val="false"/>
                <w:color w:val="000000"/>
                <w:sz w:val="20"/>
              </w:rPr>
              <w:t>
13</w:t>
            </w:r>
          </w:p>
          <w:bookmarkEnd w:id="8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42"/>
          <w:p>
            <w:pPr>
              <w:spacing w:after="20"/>
              <w:ind w:left="20"/>
              <w:jc w:val="both"/>
            </w:pPr>
            <w:r>
              <w:rPr>
                <w:rFonts w:ascii="Times New Roman"/>
                <w:b w:val="false"/>
                <w:i w:val="false"/>
                <w:color w:val="000000"/>
                <w:sz w:val="20"/>
              </w:rPr>
              <w:t>
14</w:t>
            </w:r>
          </w:p>
          <w:bookmarkEnd w:id="8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21 желтоқсандағы № 8/64 </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8 қосымша</w:t>
            </w:r>
          </w:p>
        </w:tc>
      </w:tr>
    </w:tbl>
    <w:bookmarkStart w:name="z920" w:id="843"/>
    <w:p>
      <w:pPr>
        <w:spacing w:after="0"/>
        <w:ind w:left="0"/>
        <w:jc w:val="left"/>
      </w:pPr>
      <w:r>
        <w:rPr>
          <w:rFonts w:ascii="Times New Roman"/>
          <w:b/>
          <w:i w:val="false"/>
          <w:color w:val="000000"/>
        </w:rPr>
        <w:t xml:space="preserve"> 2017 жылға кент, ауылдық округ әкімінің қызметін қамтамасыз ету жөніндегі қызметтер</w:t>
      </w:r>
    </w:p>
    <w:bookmarkEnd w:id="843"/>
    <w:p>
      <w:pPr>
        <w:spacing w:after="0"/>
        <w:ind w:left="0"/>
        <w:jc w:val="both"/>
      </w:pPr>
      <w:r>
        <w:rPr>
          <w:rFonts w:ascii="Times New Roman"/>
          <w:b w:val="false"/>
          <w:i w:val="false"/>
          <w:color w:val="ff0000"/>
          <w:sz w:val="28"/>
        </w:rPr>
        <w:t xml:space="preserve">
      Ескерту. 8-қосымша жаңа редакцияда - Қарағанды облысы Жаңаарқа аудандық мәслихатының 06.12.2017 № 20/153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 xml:space="preserve">9 қосымша </w:t>
            </w:r>
          </w:p>
        </w:tc>
      </w:tr>
    </w:tbl>
    <w:bookmarkStart w:name="z938" w:id="844"/>
    <w:p>
      <w:pPr>
        <w:spacing w:after="0"/>
        <w:ind w:left="0"/>
        <w:jc w:val="left"/>
      </w:pPr>
      <w:r>
        <w:rPr>
          <w:rFonts w:ascii="Times New Roman"/>
          <w:b/>
          <w:i w:val="false"/>
          <w:color w:val="000000"/>
        </w:rPr>
        <w:t xml:space="preserve"> 2017 жылға кенттер мен ауылдық округтердің күрделі шығыстары</w:t>
      </w:r>
    </w:p>
    <w:bookmarkEnd w:id="844"/>
    <w:p>
      <w:pPr>
        <w:spacing w:after="0"/>
        <w:ind w:left="0"/>
        <w:jc w:val="both"/>
      </w:pPr>
      <w:r>
        <w:rPr>
          <w:rFonts w:ascii="Times New Roman"/>
          <w:b w:val="false"/>
          <w:i w:val="false"/>
          <w:color w:val="ff0000"/>
          <w:sz w:val="28"/>
        </w:rPr>
        <w:t xml:space="preserve">
      Ескерту. 9-қосымша жаңа редакцияда - Қарағанды облысы Жаңаарқа аудандық мәслихатының 04.07.2017 № 15/122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 xml:space="preserve">10 қосымша </w:t>
            </w:r>
          </w:p>
        </w:tc>
      </w:tr>
    </w:tbl>
    <w:bookmarkStart w:name="z956" w:id="845"/>
    <w:p>
      <w:pPr>
        <w:spacing w:after="0"/>
        <w:ind w:left="0"/>
        <w:jc w:val="left"/>
      </w:pPr>
      <w:r>
        <w:rPr>
          <w:rFonts w:ascii="Times New Roman"/>
          <w:b/>
          <w:i w:val="false"/>
          <w:color w:val="000000"/>
        </w:rPr>
        <w:t xml:space="preserve"> 2017 жылға ауылдық жерлерде балаларды мектепке дейін тегін алып баруды және кері алып келуді ұйымдастыру</w:t>
      </w:r>
    </w:p>
    <w:bookmarkEnd w:id="845"/>
    <w:p>
      <w:pPr>
        <w:spacing w:after="0"/>
        <w:ind w:left="0"/>
        <w:jc w:val="both"/>
      </w:pPr>
      <w:r>
        <w:rPr>
          <w:rFonts w:ascii="Times New Roman"/>
          <w:b w:val="false"/>
          <w:i w:val="false"/>
          <w:color w:val="ff0000"/>
          <w:sz w:val="28"/>
        </w:rPr>
        <w:t xml:space="preserve">
      Ескерту. 10-қосымша жаңа редакцияда - Қарағанды облысы Жаңаарқа аудандық мәслихатының 17.11.2017 № 19/146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w:t>
            </w:r>
          </w:p>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 xml:space="preserve">11 қосымша </w:t>
            </w:r>
          </w:p>
        </w:tc>
      </w:tr>
    </w:tbl>
    <w:bookmarkStart w:name="z974" w:id="846"/>
    <w:p>
      <w:pPr>
        <w:spacing w:after="0"/>
        <w:ind w:left="0"/>
        <w:jc w:val="left"/>
      </w:pPr>
      <w:r>
        <w:rPr>
          <w:rFonts w:ascii="Times New Roman"/>
          <w:b/>
          <w:i w:val="false"/>
          <w:color w:val="000000"/>
        </w:rPr>
        <w:t xml:space="preserve"> 2017 жылға елді мекендерде көшелерді жарықтандыру</w:t>
      </w:r>
    </w:p>
    <w:bookmarkEnd w:id="846"/>
    <w:p>
      <w:pPr>
        <w:spacing w:after="0"/>
        <w:ind w:left="0"/>
        <w:jc w:val="both"/>
      </w:pPr>
      <w:r>
        <w:rPr>
          <w:rFonts w:ascii="Times New Roman"/>
          <w:b w:val="false"/>
          <w:i w:val="false"/>
          <w:color w:val="ff0000"/>
          <w:sz w:val="28"/>
        </w:rPr>
        <w:t xml:space="preserve">
      Ескерту. 11-қосымша жаңа редакцияда - Қарағанды облысы Жаңаарқа аудандық мәслихатының 17.11.2017 № 19/146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 </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12 қосымша</w:t>
            </w:r>
          </w:p>
        </w:tc>
      </w:tr>
    </w:tbl>
    <w:bookmarkStart w:name="z992" w:id="847"/>
    <w:p>
      <w:pPr>
        <w:spacing w:after="0"/>
        <w:ind w:left="0"/>
        <w:jc w:val="left"/>
      </w:pPr>
      <w:r>
        <w:rPr>
          <w:rFonts w:ascii="Times New Roman"/>
          <w:b/>
          <w:i w:val="false"/>
          <w:color w:val="000000"/>
        </w:rPr>
        <w:t xml:space="preserve"> 2017 жылға кенттерде, ауылдарда, ауылдық округтерде автомобиль жолдарының жұмыс істеуін қамтамасыз ету</w:t>
      </w:r>
    </w:p>
    <w:bookmarkEnd w:id="847"/>
    <w:p>
      <w:pPr>
        <w:spacing w:after="0"/>
        <w:ind w:left="0"/>
        <w:jc w:val="both"/>
      </w:pPr>
      <w:r>
        <w:rPr>
          <w:rFonts w:ascii="Times New Roman"/>
          <w:b w:val="false"/>
          <w:i w:val="false"/>
          <w:color w:val="ff0000"/>
          <w:sz w:val="28"/>
        </w:rPr>
        <w:t xml:space="preserve">
      Ескерту. 12-қосымша жаңа редакцияда - Қарағанды облысы Жаңаарқа аудандық мәслихатының 17.11.2017 № 19/146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 </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 №8/64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13 қосымша</w:t>
            </w:r>
          </w:p>
        </w:tc>
      </w:tr>
    </w:tbl>
    <w:bookmarkStart w:name="z1010" w:id="848"/>
    <w:p>
      <w:pPr>
        <w:spacing w:after="0"/>
        <w:ind w:left="0"/>
        <w:jc w:val="left"/>
      </w:pPr>
      <w:r>
        <w:rPr>
          <w:rFonts w:ascii="Times New Roman"/>
          <w:b/>
          <w:i w:val="false"/>
          <w:color w:val="000000"/>
        </w:rPr>
        <w:t xml:space="preserve"> 2017 жылға Өңірлерді дамытудың 2020 жылға дейінгі бағдарламасы шеңберінде өңірлерді экономикалық дамытуға жәрдемдесу бойынша шараларды іске асыру</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49"/>
          <w:p>
            <w:pPr>
              <w:spacing w:after="20"/>
              <w:ind w:left="20"/>
              <w:jc w:val="both"/>
            </w:pPr>
            <w:r>
              <w:rPr>
                <w:rFonts w:ascii="Times New Roman"/>
                <w:b w:val="false"/>
                <w:i w:val="false"/>
                <w:color w:val="000000"/>
                <w:sz w:val="20"/>
              </w:rPr>
              <w:t>
 </w:t>
            </w:r>
          </w:p>
          <w:bookmarkEnd w:id="8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50"/>
          <w:p>
            <w:pPr>
              <w:spacing w:after="20"/>
              <w:ind w:left="20"/>
              <w:jc w:val="both"/>
            </w:pPr>
            <w:r>
              <w:rPr>
                <w:rFonts w:ascii="Times New Roman"/>
                <w:b w:val="false"/>
                <w:i w:val="false"/>
                <w:color w:val="000000"/>
                <w:sz w:val="20"/>
              </w:rPr>
              <w:t>
 </w:t>
            </w:r>
          </w:p>
          <w:bookmarkEnd w:id="8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51"/>
          <w:p>
            <w:pPr>
              <w:spacing w:after="20"/>
              <w:ind w:left="20"/>
              <w:jc w:val="both"/>
            </w:pPr>
            <w:r>
              <w:rPr>
                <w:rFonts w:ascii="Times New Roman"/>
                <w:b w:val="false"/>
                <w:i w:val="false"/>
                <w:color w:val="000000"/>
                <w:sz w:val="20"/>
              </w:rPr>
              <w:t>
1</w:t>
            </w:r>
          </w:p>
          <w:bookmarkEnd w:id="8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52"/>
          <w:p>
            <w:pPr>
              <w:spacing w:after="20"/>
              <w:ind w:left="20"/>
              <w:jc w:val="both"/>
            </w:pPr>
            <w:r>
              <w:rPr>
                <w:rFonts w:ascii="Times New Roman"/>
                <w:b w:val="false"/>
                <w:i w:val="false"/>
                <w:color w:val="000000"/>
                <w:sz w:val="20"/>
              </w:rPr>
              <w:t>
2</w:t>
            </w:r>
          </w:p>
          <w:bookmarkEnd w:id="8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53"/>
          <w:p>
            <w:pPr>
              <w:spacing w:after="20"/>
              <w:ind w:left="20"/>
              <w:jc w:val="both"/>
            </w:pPr>
            <w:r>
              <w:rPr>
                <w:rFonts w:ascii="Times New Roman"/>
                <w:b w:val="false"/>
                <w:i w:val="false"/>
                <w:color w:val="000000"/>
                <w:sz w:val="20"/>
              </w:rPr>
              <w:t>
3</w:t>
            </w:r>
          </w:p>
          <w:bookmarkEnd w:id="8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54"/>
          <w:p>
            <w:pPr>
              <w:spacing w:after="20"/>
              <w:ind w:left="20"/>
              <w:jc w:val="both"/>
            </w:pPr>
            <w:r>
              <w:rPr>
                <w:rFonts w:ascii="Times New Roman"/>
                <w:b w:val="false"/>
                <w:i w:val="false"/>
                <w:color w:val="000000"/>
                <w:sz w:val="20"/>
              </w:rPr>
              <w:t>
4</w:t>
            </w:r>
          </w:p>
          <w:bookmarkEnd w:id="8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55"/>
          <w:p>
            <w:pPr>
              <w:spacing w:after="20"/>
              <w:ind w:left="20"/>
              <w:jc w:val="both"/>
            </w:pPr>
            <w:r>
              <w:rPr>
                <w:rFonts w:ascii="Times New Roman"/>
                <w:b w:val="false"/>
                <w:i w:val="false"/>
                <w:color w:val="000000"/>
                <w:sz w:val="20"/>
              </w:rPr>
              <w:t>
5</w:t>
            </w:r>
          </w:p>
          <w:bookmarkEnd w:id="8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56"/>
          <w:p>
            <w:pPr>
              <w:spacing w:after="20"/>
              <w:ind w:left="20"/>
              <w:jc w:val="both"/>
            </w:pPr>
            <w:r>
              <w:rPr>
                <w:rFonts w:ascii="Times New Roman"/>
                <w:b w:val="false"/>
                <w:i w:val="false"/>
                <w:color w:val="000000"/>
                <w:sz w:val="20"/>
              </w:rPr>
              <w:t>
6</w:t>
            </w:r>
          </w:p>
          <w:bookmarkEnd w:id="8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57"/>
          <w:p>
            <w:pPr>
              <w:spacing w:after="20"/>
              <w:ind w:left="20"/>
              <w:jc w:val="both"/>
            </w:pPr>
            <w:r>
              <w:rPr>
                <w:rFonts w:ascii="Times New Roman"/>
                <w:b w:val="false"/>
                <w:i w:val="false"/>
                <w:color w:val="000000"/>
                <w:sz w:val="20"/>
              </w:rPr>
              <w:t>
7</w:t>
            </w:r>
          </w:p>
          <w:bookmarkEnd w:id="8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58"/>
          <w:p>
            <w:pPr>
              <w:spacing w:after="20"/>
              <w:ind w:left="20"/>
              <w:jc w:val="both"/>
            </w:pPr>
            <w:r>
              <w:rPr>
                <w:rFonts w:ascii="Times New Roman"/>
                <w:b w:val="false"/>
                <w:i w:val="false"/>
                <w:color w:val="000000"/>
                <w:sz w:val="20"/>
              </w:rPr>
              <w:t>
8</w:t>
            </w:r>
          </w:p>
          <w:bookmarkEnd w:id="8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59"/>
          <w:p>
            <w:pPr>
              <w:spacing w:after="20"/>
              <w:ind w:left="20"/>
              <w:jc w:val="both"/>
            </w:pPr>
            <w:r>
              <w:rPr>
                <w:rFonts w:ascii="Times New Roman"/>
                <w:b w:val="false"/>
                <w:i w:val="false"/>
                <w:color w:val="000000"/>
                <w:sz w:val="20"/>
              </w:rPr>
              <w:t>
9</w:t>
            </w:r>
          </w:p>
          <w:bookmarkEnd w:id="8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60"/>
          <w:p>
            <w:pPr>
              <w:spacing w:after="20"/>
              <w:ind w:left="20"/>
              <w:jc w:val="both"/>
            </w:pPr>
            <w:r>
              <w:rPr>
                <w:rFonts w:ascii="Times New Roman"/>
                <w:b w:val="false"/>
                <w:i w:val="false"/>
                <w:color w:val="000000"/>
                <w:sz w:val="20"/>
              </w:rPr>
              <w:t>
10</w:t>
            </w:r>
          </w:p>
          <w:bookmarkEnd w:id="8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61"/>
          <w:p>
            <w:pPr>
              <w:spacing w:after="20"/>
              <w:ind w:left="20"/>
              <w:jc w:val="both"/>
            </w:pPr>
            <w:r>
              <w:rPr>
                <w:rFonts w:ascii="Times New Roman"/>
                <w:b w:val="false"/>
                <w:i w:val="false"/>
                <w:color w:val="000000"/>
                <w:sz w:val="20"/>
              </w:rPr>
              <w:t>
11</w:t>
            </w:r>
          </w:p>
          <w:bookmarkEnd w:id="8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62"/>
          <w:p>
            <w:pPr>
              <w:spacing w:after="20"/>
              <w:ind w:left="20"/>
              <w:jc w:val="both"/>
            </w:pPr>
            <w:r>
              <w:rPr>
                <w:rFonts w:ascii="Times New Roman"/>
                <w:b w:val="false"/>
                <w:i w:val="false"/>
                <w:color w:val="000000"/>
                <w:sz w:val="20"/>
              </w:rPr>
              <w:t>
12</w:t>
            </w:r>
          </w:p>
          <w:bookmarkEnd w:id="8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63"/>
          <w:p>
            <w:pPr>
              <w:spacing w:after="20"/>
              <w:ind w:left="20"/>
              <w:jc w:val="both"/>
            </w:pPr>
            <w:r>
              <w:rPr>
                <w:rFonts w:ascii="Times New Roman"/>
                <w:b w:val="false"/>
                <w:i w:val="false"/>
                <w:color w:val="000000"/>
                <w:sz w:val="20"/>
              </w:rPr>
              <w:t>
13</w:t>
            </w:r>
          </w:p>
          <w:bookmarkEnd w:id="8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64"/>
          <w:p>
            <w:pPr>
              <w:spacing w:after="20"/>
              <w:ind w:left="20"/>
              <w:jc w:val="both"/>
            </w:pPr>
            <w:r>
              <w:rPr>
                <w:rFonts w:ascii="Times New Roman"/>
                <w:b w:val="false"/>
                <w:i w:val="false"/>
                <w:color w:val="000000"/>
                <w:sz w:val="20"/>
              </w:rPr>
              <w:t>
14</w:t>
            </w:r>
          </w:p>
          <w:bookmarkEnd w:id="8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