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86627" w14:textId="2b866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бойынша 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әкімдігінің 2016 жылғы 11 қаңтардағы № 05 қаулысы. Қарағанды облысының Әділет департаментінде 2016 жылғы 21 қаңтарда № 3630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2007 жылғы 27 шілдедегі "Білім туралы" Заңының 6 бабының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Қарқаралы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аудан бойынша 2016 жылға арналған мектепке дейінгі тәрбие мен оқытуға мемлекеттік білім беру тапсырысын, жан басына шаққандағы қаржыландыру және ата-ананың ақы төлеу </w:t>
      </w:r>
      <w:r>
        <w:rPr>
          <w:rFonts w:ascii="Times New Roman"/>
          <w:b w:val="false"/>
          <w:i w:val="false"/>
          <w:color w:val="000000"/>
          <w:sz w:val="28"/>
        </w:rPr>
        <w:t xml:space="preserve">мөлшері </w:t>
      </w:r>
      <w:r>
        <w:rPr>
          <w:rFonts w:ascii="Times New Roman"/>
          <w:b w:val="false"/>
          <w:i w:val="false"/>
          <w:color w:val="000000"/>
          <w:sz w:val="28"/>
        </w:rPr>
        <w:t>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Қарқаралы ауданы әкімінің орынбасары С. Әлиұлына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Қарқаралы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05 қаулысымен бекітілген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бойынша 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ұйымдарының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тәрбиеленушілердің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ұйымдардағы жан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басына шаққандағы бір айға қаржыландыру мөлшері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ұйымдарындағы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ата-аналардың бір айға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 төлеу мөлшері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бір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 жұмсалатын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шығындардың орташа құны (теңге) кем емес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шағын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