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4a86b" w14:textId="ab4a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2015 жылғы 5 қарашадағы XXXXII сессиясының № 42/379 "Қарқаралы ауданының аумағында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2016 жылғы 19 қаңтардағы XLV сессиясының № 45/404 шешімі. Қарағанды облысының Әділет департаментінде 2016 жылғы 5 ақпанда № 3649 болып тіркелді. Күші жойылды - Қарағанды облысы Қарқаралы аудандық мәслихатының 2018 жылғы 21 маусымдағы № VI-29/262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Қарқаралы аудандық мәслихатының 21.06.2018 № VI-29/262 (оның 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аудандық мәслихатының 2015 жылғы 5 қарашадағы XXXIV сессиясының № 42/379 "Қарқаралы ауданының аумағында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3532 тіркелген, 2015 жылғы 19 желтоқсандағы "Қарқаралы" № 101-102 (11432) газетінде, "Әділет" ақпараттық-құқықтық жүйесінде 2015 жылғы 19 желтоқсанда жарияланған),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кіріспе </w:t>
      </w:r>
      <w:r>
        <w:rPr>
          <w:rFonts w:ascii="Times New Roman"/>
          <w:b w:val="false"/>
          <w:i w:val="false"/>
          <w:color w:val="000000"/>
          <w:sz w:val="28"/>
        </w:rPr>
        <w:t>келесі редакцияда мазмұндалсын: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6-бабына, Қазақстан Республикасының 2008 жылғы 10 желтоқсандағы "Салық және бюджетке төленетін басқа да міндетті төлемдер туралы (Салық кодексі)" Кодексінің 386-бабының 5-тармағына, 444-бабының 1-тармағына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оның алғаш ресми жарияланған күнiнен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