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4f68" w14:textId="ced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2015 жылғы 24 желтоқсандағы XLIV сессиясының № 44/387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2016 жылғы 4 ақпандағы XLVI сессиясының № 46/411 шешімі. Қарағанды облысының Әділет департаментінде 2016 жылғы 15 ақпанда № 3662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мәслихатының 2015 жылғы 24 желтоқсандағы XLIV сессиясының № 44/387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3611 тіркелген, 2016 жылғы 16 қаңтардағы "Қарқаралы" № 5-6 (11440) газетінде, "Әділет" ақпараттық-құқықтық жүйесінде 2016 жылғы 11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4052142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542550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13557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3489235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4146884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6332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101074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101074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94742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Аудан әкімдігінің 2016 жылға арналған резерві 10000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46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Темиржанов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46/411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 (облыстық маңызы бар қала)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 маңызы бар қаланың) экономика және қаржы 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3"/>
        <w:gridCol w:w="24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1293"/>
        <w:gridCol w:w="1293"/>
        <w:gridCol w:w="1293"/>
        <w:gridCol w:w="4605"/>
        <w:gridCol w:w="48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46/411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0"/>
        <w:gridCol w:w="4"/>
        <w:gridCol w:w="41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қалалардың мамандандырылмаған балалар-жасөспірімдер спорт мектебінің қызметін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46/411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355"/>
        <w:gridCol w:w="861"/>
        <w:gridCol w:w="862"/>
        <w:gridCol w:w="2517"/>
        <w:gridCol w:w="1621"/>
        <w:gridCol w:w="1369"/>
        <w:gridCol w:w="1369"/>
        <w:gridCol w:w="1369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ғайлы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62"/>
        <w:gridCol w:w="880"/>
        <w:gridCol w:w="880"/>
        <w:gridCol w:w="2570"/>
        <w:gridCol w:w="1397"/>
        <w:gridCol w:w="1397"/>
        <w:gridCol w:w="1398"/>
        <w:gridCol w:w="1398"/>
        <w:gridCol w:w="1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Аманжолов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Әбдіров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 тау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 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2900"/>
        <w:gridCol w:w="1577"/>
        <w:gridCol w:w="1577"/>
        <w:gridCol w:w="1577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 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2900"/>
        <w:gridCol w:w="1577"/>
        <w:gridCol w:w="1577"/>
        <w:gridCol w:w="1577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Қаршы 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Мамы раев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2900"/>
        <w:gridCol w:w="1577"/>
        <w:gridCol w:w="1577"/>
        <w:gridCol w:w="1577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Нұрма қов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2900"/>
        <w:gridCol w:w="1577"/>
        <w:gridCol w:w="1577"/>
        <w:gridCol w:w="1577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маңызы бар қалаларда, кенттерде, ауылдарда 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