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8e37" w14:textId="e218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2016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2016 жылғы 27 қаңтардағы № 23 қаулысы. Қарағанды облысының Әділет департаментінде 2016 жылғы 17 ақпанда № 3664 болып тіркелді. Күші жойылды - Қарағанды облысы Қарқаралы ауданы әкімдігінің 2016 жылғы 31 мамырдағы № 141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Қарқаралы ауданы әкімдігінің 31.05.2016 № 141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қоғамдық жұмыстарды ұйымдастыратын ұйымдардың тізбесі, қоғамдық жұмыстардың түрлері, көлемі мен нақты жағдайлары, қаржыландыру көздері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"Қарқаралы ауданының жұмыспен қамту және әлеуметтік бағдарламалар бөлімі" мемлекеттік мекемесі жұмыс берушілермен қоғамдық жұмыстарды орындауға үлгілік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Қоғамдық жұмыстарға жіберілгендердің еңбекақысы Қазақстан Республикасының қолданыстағы заңнамасымен белгіленген ең төменгі бір жалақы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жасау аудан әкімінің орынбасары С. Әлиұлына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Қарқаралы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жұмыстарды ұйымдастыратын ұйымдардың тізбесі, қоғамдық жұмыстардың түрлері, көлемі мен нақты жағдайлары, қаржыландыру көздері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066"/>
        <w:gridCol w:w="1137"/>
        <w:gridCol w:w="230"/>
        <w:gridCol w:w="1380"/>
        <w:gridCol w:w="559"/>
        <w:gridCol w:w="476"/>
        <w:gridCol w:w="1437"/>
        <w:gridCol w:w="4622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 (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Атқарылатын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аббаттандыру, көгалдандыру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13-15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тапсыратын құжаттарды өңдеу, әлеуметтік көмекті алуға үміттенген азаматтардың материалдық жағдайын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7-8 құжат, 7-8 тексеру актісі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13.00-ден 14.30-ға дейінгі түскі үзіліспен сағат 9.00-ден бастап 18.30-ға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облысының ішкі істер департаментінің Қарқаралы ауданының ішкі істер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статистика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9-10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қылмыстық-атқару жүйесі департаменті" Қарқаралы ауданының пробация қызметі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 ауыл шаруашылығы Министрлігі орман шаруашылығы және жануарлар дүниесі комитетінің "Қарқаралы мемлекеттік ұлтттық табиғи паркі"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сауықтандыру, көгалдандыру, ағаш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300-350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"Қарағанды облысы Қарқаралы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 қатарына шақыру бойынша тұрғындармен жұмыс жасау, шақыру қағазын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10-15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құралдарына, мүлікке салық төлеу жөніндегі түбіртектері мен хабарламаларын тарату бойынша тұрғындармен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15-17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мемлекеттік мекемесінің "Қарқаралы сот актілерін орындау бойынша аумақтық бөлімі"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тарату,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мәдениет, мұрағаттар және құжаттама басқармасының "Қарқаралы ауданының мемлекеттік мұрағаты"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5-6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жер қатынастары, сәулет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Қарағанды облысының әділет департаменті Қарқаралы ауданының әділет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облысы Қарқаралы аудандық соты" республикалық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тарату,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және әлеуметтік даму министрлігі зейнетақы төлеу жөніндегі мемлекеттік орталығы" Республикалық мемлекеттік қазыналық кәсіпорнының Қарағанды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тапсыратын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5-7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 қызмет көрсету орталығы" Республикалық мемлекеттік кәсіпорны Қарағанды облысы бойынша филиалының Қарқаралы ауданындағы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7-9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Қарқаралы ауданының № 2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тарату,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7-9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"Егіндібұлақ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"Қарағайлы кенті әкімінің аппараты" мемлекттік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"Қасым Аманжолов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"Балқантау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"Бақты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"Бесоба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"Жаңатоған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"Қаршығалы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"Қоянды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"Қырғыз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"Мартбек Мамыраев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"Мәди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"Нұркен Әбдіров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"Нығмет Нұрмақов атындағы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"Тәттімбет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"Тегісшілдік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"Темірші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"Томар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"Шарықты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көгалдандыру, аббаттандыру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13.00-ден 14.30-ға дейінгі түскі үзіліспен сағат 9.00-ден бастап 18.30-ға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