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3eab" w14:textId="79a3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2015 жылғы 24 желтоқсандағы XLIV сессиясының № 44/387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2016 жылғы 11 мамырдағы II сессиясының № VI-2/18 шешімі. Қарағанды облысының Әділет департаментінде 2016 жылғы 23 мамырда № 3806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аудандық мәслихатының 2015 жылғы 24 желтоқсандағы XLIV сессиясының № 44/387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3611 тіркелген, 2016 жылғы 16 қаңтардағы "Қарқаралы" № 5-6 (11440) газетінде, "Әділет" ақпараттық-құқықтық жүйесінде 2016 жылғы 28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4255040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542550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13557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3692133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4358872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6332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110164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110164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6394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103832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мамырдағы № VI-2/18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7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 маңызы бар қаланың) экономика және қаржы 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89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0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409"/>
        <w:gridCol w:w="1409"/>
        <w:gridCol w:w="1409"/>
        <w:gridCol w:w="4215"/>
        <w:gridCol w:w="29"/>
        <w:gridCol w:w="2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0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20"/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мамырдағы № VI-2/18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нысаналы трансферттер мен бюджеттік кредиттер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8"/>
        <w:gridCol w:w="4"/>
        <w:gridCol w:w="46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2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3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3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3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3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36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37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  <w:bookmarkEnd w:id="23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3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4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4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bookmarkEnd w:id="24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4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4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  <w:bookmarkEnd w:id="24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46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  <w:bookmarkEnd w:id="247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4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4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5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ағымдағы жөндеуден өткізуге </w:t>
            </w:r>
          </w:p>
          <w:bookmarkEnd w:id="25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 және абаттандыруға</w:t>
            </w:r>
          </w:p>
          <w:bookmarkEnd w:id="25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25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5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5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688761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ұйымдарына мемлекеттік білім беру тапсырысын іске асыруға 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582607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87783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65439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54373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мамандандырылмаған балалар-жасөспірімдер спорт мектебінің қызметін қамтамасыз етуге</w:t>
            </w:r>
          </w:p>
          <w:bookmarkEnd w:id="287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8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жөндеуге</w:t>
            </w:r>
          </w:p>
          <w:bookmarkEnd w:id="28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  <w:bookmarkEnd w:id="29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9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9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9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29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9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296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297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29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29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  <w:bookmarkEnd w:id="30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30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30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бюджеттердің шығыстарын өтеуді және өңірлердің экономикалық тұрақтылығын қамтамасыз етуге </w:t>
            </w:r>
          </w:p>
          <w:bookmarkEnd w:id="30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құруға</w:t>
            </w:r>
          </w:p>
          <w:bookmarkEnd w:id="30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0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субсидиялауға </w:t>
            </w:r>
          </w:p>
          <w:bookmarkEnd w:id="306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</w:t>
            </w:r>
          </w:p>
          <w:bookmarkEnd w:id="307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08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9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10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311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12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13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314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  <w:bookmarkEnd w:id="315"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мамырдағы № VI-2/18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44/387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5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49"/>
        <w:gridCol w:w="850"/>
        <w:gridCol w:w="2866"/>
        <w:gridCol w:w="1519"/>
        <w:gridCol w:w="1297"/>
        <w:gridCol w:w="1297"/>
        <w:gridCol w:w="1297"/>
        <w:gridCol w:w="1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17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ғайлы кенті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 дық округі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10"/>
        <w:gridCol w:w="865"/>
        <w:gridCol w:w="865"/>
        <w:gridCol w:w="2919"/>
        <w:gridCol w:w="1320"/>
        <w:gridCol w:w="1321"/>
        <w:gridCol w:w="1321"/>
        <w:gridCol w:w="1321"/>
        <w:gridCol w:w="1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ауыл дық округі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 дық округі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 дық округі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 дық округі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8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bookmarkStart w:name="z426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50"/>
        <w:gridCol w:w="1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 ған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 ғалы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Мамы раев ауылдық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4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Нұрма қов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2016 жылға арналған бюджеттік бағдарламалары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0"/>
        <w:gridCol w:w="969"/>
        <w:gridCol w:w="969"/>
        <w:gridCol w:w="3270"/>
        <w:gridCol w:w="1479"/>
        <w:gridCol w:w="1480"/>
        <w:gridCol w:w="1480"/>
        <w:gridCol w:w="1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8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