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7baa" w14:textId="6f27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ХХV сессиясының 2013 жылғы 24 желтоқсандағы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2016 жылғы 19 мамырдағы VI сессиясының № VI-3/26 шешімі. Қарағанды облысының Әділет департаментінде 2016 жылғы 27 мамырда № 3827 болып тіркелді. Күші жойылды - Қарағанды облысы Қарқаралы аудандық мәслихатының 2024 жылғы 16 мамырдағы № VIII-22/166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16.05.2024 </w:t>
      </w:r>
      <w:r>
        <w:rPr>
          <w:rFonts w:ascii="Times New Roman"/>
          <w:b w:val="false"/>
          <w:i w:val="false"/>
          <w:color w:val="ff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XXV сессиясының 2013 жылғы 24 желтоқсандағы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2514 болып тіркелген, 2014 жылғы 25 қаңтардағы "Қарқаралы" № 7-8 (11234) газетінде, "Әділет" ақпараттық-құқықтық жүйесінде 2014 жылғы 31 қаңтарда жарияланған), келесі өзгеріс енгізілсін: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"Қарқаралы ауданының жұмыспен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 бағдарламалар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______________________Б. Жуманбаев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мамыр 2016 жыл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"Қарқаралы ауданының экономика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 мекемесінің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______________________Б. Берниязов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мамыр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