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fc15" w14:textId="9d9f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2013 жылғы 24 желтоқсандағы ХХV сессиясының № 25/203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мәслихатының 2016 жылғы 14 шілдедегі IV сессиясының № VI-4/43 шешімі. Қарағанды облысының Әділет департаментінде 2016 жылғы 20 шілдеде № 3906 болып тіркелді. Күші жойылды - Қарағанды облысы Қарқаралы аудандық мәслихатының 2024 жылғы 16 мамырдағы № VIII-22/166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аудандық мәслихатының 16.05.2024 </w:t>
      </w:r>
      <w:r>
        <w:rPr>
          <w:rFonts w:ascii="Times New Roman"/>
          <w:b w:val="false"/>
          <w:i w:val="false"/>
          <w:color w:val="ff0000"/>
          <w:sz w:val="28"/>
        </w:rPr>
        <w:t>№ VIII-22/166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2013 жылғы 24 желтоқсандағы XXV сессиясының № 25/203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2514 болып тіркелген, 2014 жылғы 25 қаңтардағы "Қарқаралы" № 7-8 (11234) газетінде, "Әділет" ақпараттық-құқықтық жүйесінде 2014 жылғы 31 қаңтарда жарияланған), келесі өзгеріс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"26-2. Отбасының белсенділігін арттырудың әлеуметтік келісімшарты Қазақстан Республикасы Денсаулық сақтау және әлеуметтік даму министрінің 2016 жылғы 17 мамырдағы № 385 "Өрлеу" жобасына қатысуға арналған құжаттар нысандарын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 нысандарға сәйкес жасалады (нормативтік құқықтық актілерді мемлекеттік тіркеу Тізілімінде № 13773 болып тіркелген).".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"Қарқаралы ауданының жұмыспен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 және әлеуметтік бағдарламалар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мекемесінің басшысы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______________________Б. Жуманбаев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шілде 2016 жыл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"Қарқаралы ауданының экономика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______________________Б. Берниязов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шілде 2016 жыл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