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dd391" w14:textId="7fdd3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ауданы әкімдігінің 2016 жылғы 04 сәуірдегі № 81 "Мемлекеттік сатып алуды ұйымдастыруды және өткізуді бірыңғай ұйымдастырушы жүзеге асыратын жұмыстардың тізбесін айқындау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 әкімдігінің 2016 жылғы 16 тамыздағы № 192 қаулысы. Қарағанды облысының Әділет департаментінде 2016 жылғы 7 қыркүйекте № 3952 болып тіркелді. Күші жойылды - Қарағанды облысы Қарқаралы ауданының әкімдігінің 2019 жылғы 18 сәуірдегі № 146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Қарқаралы ауданының әкімдігінің 18.04.2019 № 146 (алғаш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2015 жылғы 4 желтоқсандағы "Мемлекеттік сатып алу туралы" Заңының 8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Қарқаралы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Қарқаралы ауданы әкімдігінің 2016 жылғы 04 сәуірдегі № 81 "Мемлекеттік сатып алуды ұйымдастыруды және өткізуді бірыңғай ұйымдастырушы жүзеге асыратын жұмыстардың тізбесін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3755 болып тіркелген, 2016 жылғы 30 сәуірдегі № 35-36 (11470) "Қарқаралы" газетінде жарияланған) келесі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орындалысына бақылау жасау жетекшілік ететін Қарқаралы ауданы әкімінің орынбасарына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Қарқаралы ауданы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Токмурзин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 қаулысына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04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қаулысына қосымша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сатып алуды ұйымдастыруды және өткізуді бірыңғай ұйымдастырушы жүзеге асыратын жұмыстардың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3"/>
        <w:gridCol w:w="9547"/>
      </w:tblGrid>
      <w:tr>
        <w:trPr>
          <w:trHeight w:val="3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6"/>
        </w:tc>
        <w:tc>
          <w:tcPr>
            <w:tcW w:w="9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9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</w:p>
        </w:tc>
      </w:tr>
      <w:tr>
        <w:trPr>
          <w:trHeight w:val="3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8"/>
        </w:tc>
        <w:tc>
          <w:tcPr>
            <w:tcW w:w="9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даму бағдарламалары шеңберінде жаңа нысандар құрылыс немесе бар нысандардың қайта құру жұмыстары</w:t>
            </w:r>
          </w:p>
        </w:tc>
      </w:tr>
      <w:tr>
        <w:trPr>
          <w:trHeight w:val="3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9"/>
        </w:tc>
        <w:tc>
          <w:tcPr>
            <w:tcW w:w="9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даму бағдарламалары шеңберінде аудандық маңызы бар автокөлік жолдарының күрделі жөндеу жұмыстары</w:t>
            </w:r>
          </w:p>
        </w:tc>
      </w:tr>
      <w:tr>
        <w:trPr>
          <w:trHeight w:val="3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10"/>
        </w:tc>
        <w:tc>
          <w:tcPr>
            <w:tcW w:w="9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Ауданға қарасты коммуналдық меншіктегі ғимараттардың күрделі жөндеу жұмыстары</w:t>
            </w:r>
          </w:p>
        </w:tc>
      </w:tr>
      <w:tr>
        <w:trPr>
          <w:trHeight w:val="3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  <w:bookmarkEnd w:id="11"/>
        </w:tc>
        <w:tc>
          <w:tcPr>
            <w:tcW w:w="9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2020 жылға дейінгі дамытудың" бағдарламасы шеңберінде инженерлік инфрақұрылымын дамыту жұмыстары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