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d119c" w14:textId="9cd11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Қарқаралы аудандық мәслихатының 2015 жылғы 24 желтоқсандағы XLIV сессиясының № 44/387 "2016-2018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Қарқаралы ауданының мәслихатының 2016 жылғы 7 қазандағы VII сессиясының № VI-7/58 шешімі. Қарағанды облысының Әділет департаментінде 2016 жылғы 17 қазанда № 3991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Қарқаралы аудандық мәслихатының 2015 жылғы 24 желтоқсандағы XLIV сессиясының № 44/387 "2016-2018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№ 3611 тіркелген, 2016 жылғы 16 қаңтардағы "Қарқаралы" № 5-6 (11440) газетінде, "Әділет" ақпараттық-құқықтық жүйесінде 2016 жылғы 28 қаңтарда жарияланған),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2016-2018 жылдарға арналған аудандық бюджет тиісінше 1, 2 және 3 қосымшаларға сәйкес, оның ішінде 2016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– 4306141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– 565150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– 18327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– 12221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трансферттердің түсімдері – 3710443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шығындар – 4409684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кредиттеу – 6332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– 12726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– 6394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қаржы активтерімен операциялар бойынша сальдо – 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қаржы активтерін сатып алу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мемлекеттің қаржы активтерін сатудан түсетін түсімдер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(профициті) – алу 109875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бюджет тапшылығын қаржыландыру (профицитін пайдалану) – 109875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 түсімі – 12726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қарыздарды өтеу – 7650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 қаражатының пайдаланылатын қалдықтары – 104799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"5. Аудан әкімдігінің 2016 жылға арналған резерві 8500 мың теңге сомасында бекітілсін.";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7 - 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2016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7 сессия төрағасы,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хатшысы: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2016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қазандағы № VI-7/58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желтоқсандағы № 44/387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аудандық бюджет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7"/>
        <w:gridCol w:w="919"/>
        <w:gridCol w:w="919"/>
        <w:gridCol w:w="7084"/>
        <w:gridCol w:w="28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Кiрiстер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4306141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 мемлекеттік органдар немесе лауазымды адамдар құжаттар бергені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түсiмдер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түсiмдер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Негiзгі капиталды сатудан түсетiн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3710443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3710443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3710443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9"/>
        <w:gridCol w:w="525"/>
        <w:gridCol w:w="1276"/>
        <w:gridCol w:w="1276"/>
        <w:gridCol w:w="5546"/>
        <w:gridCol w:w="27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II.Шығындар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4409684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Аудан (облыстық маңызы бар қала) әкімінің қызметін қамтамасыз ету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 маңызы бар қаланың) экономика және қаржы 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шаруашылық, жолаушылар көлігі, автомобиль жолдары, құрылыс және тұрғын үй инспекциясы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өнеркәсіп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Бiлiм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2723991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ауылдың, ауылдық округтің 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картасының екінші бағыты шеңберінде жетіспейтін инженерлік-коммуникациялық инфрақұрылымды дамыту және/немесе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алқаптарын бiр түрден екiншiсiне ауыстыру жөнiндегi 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Аудандық маңызы бар қалаларда, кенттерде, ауылдарда , ауылдық округтерде автомобиль жолдарының жұмыс істеуін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4"/>
        <w:gridCol w:w="627"/>
        <w:gridCol w:w="1524"/>
        <w:gridCol w:w="1524"/>
        <w:gridCol w:w="5092"/>
        <w:gridCol w:w="36"/>
        <w:gridCol w:w="24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8"/>
        <w:gridCol w:w="2358"/>
        <w:gridCol w:w="1378"/>
        <w:gridCol w:w="2859"/>
        <w:gridCol w:w="43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2"/>
        <w:gridCol w:w="1293"/>
        <w:gridCol w:w="1293"/>
        <w:gridCol w:w="1293"/>
        <w:gridCol w:w="4605"/>
        <w:gridCol w:w="48"/>
        <w:gridCol w:w="247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Бағдарламаъ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0"/>
        <w:gridCol w:w="1750"/>
        <w:gridCol w:w="1750"/>
        <w:gridCol w:w="3632"/>
        <w:gridCol w:w="34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5"/>
        <w:gridCol w:w="905"/>
        <w:gridCol w:w="906"/>
        <w:gridCol w:w="906"/>
        <w:gridCol w:w="4108"/>
        <w:gridCol w:w="45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-109875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VI.Бюджет тапшылығын (профицитін пайдалану)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2016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қазандағы № VI-7/58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желтоқсандағы № 44/387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28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нысаналы трансферттер мен бюджеттік кредиттер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09"/>
        <w:gridCol w:w="4586"/>
        <w:gridCol w:w="5"/>
      </w:tblGrid>
      <w:tr>
        <w:trPr>
          <w:trHeight w:val="30" w:hRule="atLeast"/>
        </w:trPr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қаржыландырылатын азаматтық қызметшілерге еңбекақы төлеу жүйесінің жаңа моделіне көшуге, сонымен қатар оларға лауазымдық айлықақыларына ерекше еңбек жағдайлары үшін ай сайынғы үстемеақы төлеуге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әкімшілік қызметшілер еңбекақысының деңгейін арттыруға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бюджеттердің шығыстарын өтеуді және өңірлердің экономикалық тұрақтылығын қамтамасыз етуге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қаржыландырылатын азаматтық қызметшілерге еңбекақы төлеу жүйесінің жаңа моделіне көшуге, сонымен қатар оларға лауазымдық айлықақыларына ерекше еңбек жағдайлары үшін ай сайынғы үстемеақы төлеуге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әкімшілік қызметшілер еңбекақысының деңгейін арттыруға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Азаматтық хал актілерін тіркеу бөлімдерінің штат санын ұстауға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бюджеттердің шығыстарын өтеуді және өңірлердің экономикалық тұрақтылығын қамтамасыз етуге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қаржыландырылатын азаматтық қызметшілерге еңбекақы төлеу жүйесінің жаңа моделіне көшуге, сонымен қатар оларға лауазымдық айлықақыларына ерекше еңбек жағдайлары үшін ай сайынғы үстемеақы төлеуге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әкімшілік қызметшілер еңбекақысының деңгейін арттыруға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бюджеттердің шығыстарын өтеуді және өңірлердің экономикалық тұрақтылығын қамтамасыз етуге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маңызы бар автомобиль жолдарын және елді мекендердің көшелерін ағымдағы жөндеуден өткізуге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жөндеуге және абаттандыруға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қаржыландырылатын азаматтық қызметшілерге еңбекақы төлеу жүйесінің жаңа моделіне көшуге, сонымен қатар оларға лауазымдық айлықақыларына ерекше еңбек жағдайлары үшін ай сайынғы үстемеақы төлеуге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әкімшілік қызметшілер еңбекақысының деңгейін арттыруға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бюджеттердің шығыстарын өтеуді және өңірлердің экономикалық тұрақтылығын қамтамасыз етуге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қаржыландырылатын азаматтық қызметшілерге еңбекақы төлеу жүйесінің жаңа моделіне көшуге, сонымен қатар оларға лауазымдық айлықақыларына ерекше еңбек жағдайлары үшін ай сайынғы үстемеақы төлеуге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әкімшілік қызметшілер еңбекақысының деңгейін арттыруға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бюджеттердің шығыстарын өтеуді және өңірлердің экономикалық тұрақтылығын қамтамасыз етуге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білім беру ұйымдарына мемлекеттік білім беру тапсырысын іске асыруға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қаржыландырылатын азаматтық қызметшілерге еңбекақы төлеу жүйесінің жаңа моделіне көшуге, сонымен қатар оларға лауазымдық айлықақыларына ерекше еңбек жағдайлары үшін ай сайынғы үстемеақы төлеуге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әкімшілік қызметшілер еңбекақысының деңгейін арттыруға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бюджеттердің шығыстарын өтеуді және өңірлердің экономикалық тұрақтылығын қамтамасыз етуге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өнеркәсіп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қаржыландырылатын азаматтық қызметшілерге еңбекақы төлеу жүйесінің жаңа моделіне көшуге, сонымен қатар оларға лауазымдық айлықақыларына ерекше еңбек жағдайлары үшін ай сайынғы үстемеақы төлеуге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әкімшілік қызметшілер еңбекақысының деңгейін арттыруға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бюджеттердің шығыстарын өтеуді және өңірлердің экономикалық тұрақтылығын қамтамасыз етуге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қаржыландырылатын азаматтық қызметшілерге еңбекақы төлеу жүйесінің жаңа моделіне көшуге, сонымен қатар оларға лауазымдық айлықақыларына ерекше еңбек жағдайлары үшін ай сайынғы үстемеақы төлеуге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әкімшілік қызметшілер еңбекақысының деңгейін арттыруға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Мүгедектердің құқықтарын қамтамасыз ету және өмір сүру сапасын жақсарту бойынша іс-шаралар жоспарын іске асыруға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бюджеттердің шығыстарын өтеуді және өңірлердің экономикалық тұрақтылығын қамтамасыз етуге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қаржыландырылатын азаматтық қызметшілерге еңбекақы төлеу жүйесінің жаңа моделіне көшуге, сонымен қатар оларға лауазымдық айлықақыларына ерекше еңбек жағдайлары үшін ай сайынғы үстемеақы төлеуге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әкімшілік қызметшілер еңбекақысының деңгейін арттыруға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бюджеттердің шығыстарын өтеуді және өңірлердің экономикалық тұрақтылығын қамтамасыз етуге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қаржыландырылатын азаматтық қызметшілерге еңбекақы төлеу жүйесінің жаңа моделіне көшуге, сонымен қатар оларға лауазымдық айлықақыларына ерекше еңбек жағдайлары үшін ай сайынғы үстемеақы төлеуге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әкімшілік қызметшілер еңбекақысының деңгейін арттыруға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қаржыландырылатын азаматтық қызметшілерге еңбекақы төлеу жүйесінің жаңа моделіне көшуге, сонымен қатар оларға лауазымдық айлықақыларына ерекше еңбек жағдайлары үшін ай сайынғы үстемеақы төлеуге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әкімшілік қызметшілер еңбекақысының деңгейін арттыруға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мен қалалардың мамандандырылмаған балалар-жасөспірімдер спорт мектебінің қызметін қамтамасыз етуге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бюджеттердің шығыстарын өтеуді және өңірлердің экономикалық тұрақтылығын қамтамасыз етуге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қаржыландырылатын азаматтық қызметшілерге еңбекақы төлеу жүйесінің жаңа моделіне көшуге, сонымен қатар оларға лауазымдық айлықақыларына ерекше еңбек жағдайлары үшін ай сайынғы үстемеақы төлеуге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әкімшілік қызметшілер еңбекақысының деңгейін арттыруға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бюджеттердің шығыстарын өтеуді және өңірлердің экономикалық тұрақтылығын қамтамасыз етуге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қаржыландырылатын азаматтық қызметшілерге еңбекақы төлеу жүйесінің жаңа моделіне көшуге, сонымен қатар оларға лауазымдық айлықақыларына ерекше еңбек жағдайлары үшін ай сайынғы үстемеақы төлеуге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әкімшілік қызметшілер еңбекақысының деңгейін арттыруға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Агроөнеркәсіптік кешеннің жергілікті атқарушы органдарының бөлімшелерін 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бюджеттердің шығыстарын өтеуді және өңірлердің экономикалық тұрақтылығын қамтамасыз етуге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қаржыландырылатын азаматтық қызметшілерге еңбекақы төлеу жүйесінің жаңа моделіне көшуге, сонымен қатар оларға лауазымдық айлықақыларына ерекше еңбек жағдайлары үшін ай сайынғы үстемеақы төлеуге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әкімшілік қызметшілер еңбекақысының деңгейін арттыруға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бюджеттердің шығыстарын өтеуді және өңірлердің экономикалық тұрақтылығын қамтамасыз етуге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маңызы бар қалалық (ауылдық), қала маңындағы және ауданішілік қатынастар бойынша жолаушылар тасымалдарын субсидиялауға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Профилактикалық дезинсекция мен дератизация жүргізуге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картасының екінші бағыты шеңберінде жетіспейтін инженерлік-коммуникациялық инфрақұрылымды дамыту және/немесе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2016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қазандағы № VI-7/58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желтоқсандағы № 44/387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</w:tbl>
    <w:bookmarkStart w:name="z36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Жергілікті өзін-өзі басқару органдарына берілетін трансферттер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4"/>
        <w:gridCol w:w="9096"/>
      </w:tblGrid>
      <w:tr>
        <w:trPr>
          <w:trHeight w:val="30" w:hRule="atLeast"/>
        </w:trPr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Қарқаралы қаласы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Қарағайлы кенті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Егіндібұлақ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Қ.Аманжолов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Нұркен Әбдіров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Балқантау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Бақты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Бесоба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Жаңатоған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Ынталы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Қаракөл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Қайнарбұлақ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Қырғыз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Қоянды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Қаршығалы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М.Мамыраев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Мади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Н.Нұрмақов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Тәттімбет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Тегісшілдік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Темірші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Томар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Шарықты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Угар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2016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қазандағы № VI-7/58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желтоқсандағы № 44/387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40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Қала, кент және ауылдық округтердің 2016 жылға арналған бюджеттік бағдарламалары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7"/>
        <w:gridCol w:w="337"/>
        <w:gridCol w:w="819"/>
        <w:gridCol w:w="819"/>
        <w:gridCol w:w="2996"/>
        <w:gridCol w:w="1542"/>
        <w:gridCol w:w="1302"/>
        <w:gridCol w:w="1302"/>
        <w:gridCol w:w="1303"/>
        <w:gridCol w:w="13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 ғайлы кенті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Егіндібұлақ ауыл 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ауыл 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ауылдың, ауылдық округтің 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мекенднрді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Аудандық маңызы бар қалаларда, кенттерде, ауылдарда , ауылдық округтерде автомобиль жолдарының жұмыс істеуін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3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Қала, кент және ауылдық округтердің 2016 жылға арналған бюджеттік бағдарламалары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"/>
        <w:gridCol w:w="344"/>
        <w:gridCol w:w="836"/>
        <w:gridCol w:w="828"/>
        <w:gridCol w:w="7"/>
        <w:gridCol w:w="3055"/>
        <w:gridCol w:w="1328"/>
        <w:gridCol w:w="1328"/>
        <w:gridCol w:w="1328"/>
        <w:gridCol w:w="1328"/>
        <w:gridCol w:w="132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ҚасымАманжолов ауыл 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Нүркен Әбдіров ауыл 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Балқан тау ауыл 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Бақты ауыл 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Бесоба ауыл 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Аудандық маңызы бар қалаларда, кенттерде, ауылдарда , ауылдық округтерде автомобиль жолдарының жұмыс істеуін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7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Қала, кент және ауылдық округтердің 2016 жылға арналған бюджеттік бағдарламалары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0"/>
        <w:gridCol w:w="386"/>
        <w:gridCol w:w="937"/>
        <w:gridCol w:w="929"/>
        <w:gridCol w:w="8"/>
        <w:gridCol w:w="3425"/>
        <w:gridCol w:w="1488"/>
        <w:gridCol w:w="1489"/>
        <w:gridCol w:w="1489"/>
        <w:gridCol w:w="148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Жаңато ған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Ынталы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Қаракөл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Қайнар бұлақ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Аудандық маңызы бар қалаларда, кенттерде, ауылдарда , ауылдық округтерде автомобиль жолдарының жұмыс істеуін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Қала, кент және ауылдық округтердің 2016 жылға арналған бюджеттік бағдарламалары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0"/>
        <w:gridCol w:w="386"/>
        <w:gridCol w:w="937"/>
        <w:gridCol w:w="937"/>
        <w:gridCol w:w="3425"/>
        <w:gridCol w:w="1488"/>
        <w:gridCol w:w="1489"/>
        <w:gridCol w:w="1489"/>
        <w:gridCol w:w="14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Қырғыз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Қоянды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Қаршы ғалы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МартбекМамы раев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қаланың,кенттің,ауылдың,ауылдық округтің 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Аудандық маңызы бар қалаларда, кенттерде, ауылдарда , ауылдық округтерде автомобиль жолдарының жұмыс істеуін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4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Қала, кент және ауылдық округтердің 2016 жылға арналған бюджеттік бағдарламалары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0"/>
        <w:gridCol w:w="386"/>
        <w:gridCol w:w="937"/>
        <w:gridCol w:w="937"/>
        <w:gridCol w:w="3425"/>
        <w:gridCol w:w="1488"/>
        <w:gridCol w:w="1489"/>
        <w:gridCol w:w="1489"/>
        <w:gridCol w:w="14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Мади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НығметНұрма қов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Тәттімбет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Тегісшілдік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Аудандық маңызы бар қалаларда, кенттерде, ауылдарда , ауылдық округтерде автомобиль жолдарының жұмыс істеуін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8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Қала, кент және ауылдық округтердің 2016 жылға арналған бюджеттік бағдарламалары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0"/>
        <w:gridCol w:w="386"/>
        <w:gridCol w:w="937"/>
        <w:gridCol w:w="937"/>
        <w:gridCol w:w="3425"/>
        <w:gridCol w:w="1488"/>
        <w:gridCol w:w="1489"/>
        <w:gridCol w:w="1489"/>
        <w:gridCol w:w="14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Темірші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Томар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Шарықты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Угар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қаланың,кенттің,ауылдың,ауылдық округтің 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Аудандық маңызы бар қалаларда, кенттерде, ауылдарда , ауылдық округтерде автомобиль жолдарының жұмыс істеуін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