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3d56" w14:textId="d6c3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2017 жылға арналған салық салу объектісінің бірлігіне тіркелген салық ставкаларының мөлшерлерін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2016 жылғы 22 желтоқсандағы Х сессиясының № VI-10/79 шешімі. Қарағанды облысының Әділет департаментінде 2017 жылғы 16 қаңтарда № 4112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ауданында 2017 жылға арналған салық салу объектісінің бірлігіне тіркелген салық ставкаларының мөлшерлері,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22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ҮІ-10/79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2017 жылға арналған салық салу объектiсiнiң бiрлiгiне тiркелген салық ставкаларының мөлшерлерi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4812"/>
        <w:gridCol w:w="5972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объектiсiнiң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тiркелген салық ставкаларының мөлшерлерi (айлық есептiк көрсеткiштер)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