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10d5" w14:textId="d151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2015 жылғы 22 желтоқсандағы 41 сессиясының "2016 – 2018 жылдарға арналған аудандық бюджет туралы" № 429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2016 жылғы 2 ақпандағы 43 сессиясының № 449 шешімі. Қарағанды облысының Әділет департаментінде 2016 жылғы 12 ақпанда № 3659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Нұра аудандық мәслихатының 2015 жылғы 22 желтоқсандағы 41 сессиясының № 429 "2016 – 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3584 болып тіркелген, 2016 жылғы 9 қаңтардағы № 1 (5439) "Нұра" газетінде, "Әділет" ақпараттық-құқықтық жүйесінде 2016 жылы 15 қаңтарда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2016 - 2018 жылдарға арналған аудандық бюджет 1, 2,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3 058 761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556 772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5 414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4 700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2 491 875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3 073 459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- 27 207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44 541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17 334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41 905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41 905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44 541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қарыздарды өтеу – 17 334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қаражатының пайдаланылатын қалдықтары – 14 698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Б.Шайжанов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экономика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 Мұхамеджанова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449 шешіміне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429 шешіміне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530"/>
        <w:gridCol w:w="1289"/>
        <w:gridCol w:w="1289"/>
        <w:gridCol w:w="5478"/>
        <w:gridCol w:w="28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коркейту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 - 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233"/>
        <w:gridCol w:w="1233"/>
        <w:gridCol w:w="1233"/>
        <w:gridCol w:w="4960"/>
        <w:gridCol w:w="2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4"/>
        <w:gridCol w:w="5726"/>
      </w:tblGrid>
      <w:tr>
        <w:trPr>
          <w:trHeight w:val="30" w:hRule="atLeast"/>
        </w:trPr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2327"/>
        <w:gridCol w:w="1360"/>
        <w:gridCol w:w="2007"/>
        <w:gridCol w:w="5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3250"/>
        <w:gridCol w:w="3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