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73f13" w14:textId="5373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әкімдігінің 2016 жылғы 10 ақпандағы № 03/01 қаулысы. Қарағанды облысының Әділет департаментінде 2016 жылғы 1 наурызда № 3683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қосымшасына сәйкес Нұра ауданы бойынша 2016 жылға арналған мектепке дейінгі тәрбие мен оқытуға мемлекеттік білім беру тапсырысы, жан басына шаққандағы қаржыландыру және ата-ананың ақы төлеу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мөлшері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орынбасарының міндеттерін атқарушы Салтанат Аққошқарқызы Мұқановаға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Бексұлтанов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10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03/01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1248"/>
        <w:gridCol w:w="1680"/>
        <w:gridCol w:w="2900"/>
        <w:gridCol w:w="3402"/>
        <w:gridCol w:w="2469"/>
      </w:tblGrid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ұйымдардағы ата-аналардың бір айға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бір айға жұмсалатын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