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d702" w14:textId="53ad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жиырма бес пайызға тарифтік мөлшерлеме және лауазымдық айлықақыларын көтеруге құқығы бар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2016 жылғы 17 наурыздағы № 08/03 қаулысы. Қарағанды облысының Әділет департаментінде 2016 жылғы 12 сәуірде № 3750 болып тіркелді. Күші жойылды - Қарағанды облысы Нұра ауданының әкімдігінің 2020 жылғы 23 маусымдағы № 17/01 қаулысымен</w:t>
      </w:r>
    </w:p>
    <w:p>
      <w:pPr>
        <w:spacing w:after="0"/>
        <w:ind w:left="0"/>
        <w:jc w:val="both"/>
      </w:pPr>
      <w:r>
        <w:rPr>
          <w:rFonts w:ascii="Times New Roman"/>
          <w:b w:val="false"/>
          <w:i w:val="false"/>
          <w:color w:val="ff0000"/>
          <w:sz w:val="28"/>
        </w:rPr>
        <w:t xml:space="preserve">
      Ескерту. Күші жойылды - Қарағанды облысы Нұра ауданының әкімдігінің 23.06.2020 № 17/01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Енбеқ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 әкімдігі </w:t>
      </w:r>
      <w:r>
        <w:rPr>
          <w:rFonts w:ascii="Times New Roman"/>
          <w:b/>
          <w:i w:val="false"/>
          <w:color w:val="000000"/>
          <w:sz w:val="28"/>
        </w:rPr>
        <w:t>КАУЛЫ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Аудандық бюджет қаражаты есебінен жиырма бес пайызға тарифтік мөлшерлеме және лауазымдық айлықақыларын көтеруге құқығы бар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 </w:t>
      </w:r>
      <w:r>
        <w:rPr>
          <w:rFonts w:ascii="Times New Roman"/>
          <w:b w:val="false"/>
          <w:i w:val="false"/>
          <w:color w:val="000000"/>
          <w:sz w:val="28"/>
        </w:rPr>
        <w:t xml:space="preserve">қосымшаға </w:t>
      </w:r>
      <w:r>
        <w:rPr>
          <w:rFonts w:ascii="Times New Roman"/>
          <w:b w:val="false"/>
          <w:i w:val="false"/>
          <w:color w:val="000000"/>
          <w:sz w:val="28"/>
        </w:rPr>
        <w:t>сәйкес айқындалсын.</w:t>
      </w:r>
    </w:p>
    <w:bookmarkEnd w:id="1"/>
    <w:bookmarkStart w:name="z5" w:id="2"/>
    <w:p>
      <w:pPr>
        <w:spacing w:after="0"/>
        <w:ind w:left="0"/>
        <w:jc w:val="both"/>
      </w:pPr>
      <w:r>
        <w:rPr>
          <w:rFonts w:ascii="Times New Roman"/>
          <w:b w:val="false"/>
          <w:i w:val="false"/>
          <w:color w:val="000000"/>
          <w:sz w:val="28"/>
        </w:rPr>
        <w:t xml:space="preserve">
      2. Нұра ауданы әкімдігінің 2014 жылғы 30 қазандағы № 25/10 "Аудандық бюджет қаражаты есебінен жиырма бес пайызға тарифтік мөлшерлеме және лауазымдық жалақысын көтеруге құқығы бар азаматтық қызметші болып табылатын,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2835 болып тіркелген, аудандық "Нұра" газетінде 2014 жылдың 6 желтоқсанында № 49, "Әділет" ақпараттық-құқықтық жүйесінде 2014 жылдың 24 желтоқсанында жарияланған)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қаулы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ауданы әкімінің</w:t>
            </w:r>
            <w:r>
              <w:br/>
            </w:r>
            <w:r>
              <w:rPr>
                <w:rFonts w:ascii="Times New Roman"/>
                <w:b w:val="false"/>
                <w:i/>
                <w:color w:val="000000"/>
                <w:sz w:val="20"/>
              </w:rPr>
              <w:t xml:space="preserve">міндеттерін атқарушысы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Мұқанова</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w:t>
            </w:r>
            <w:r>
              <w:br/>
            </w:r>
            <w:r>
              <w:rPr>
                <w:rFonts w:ascii="Times New Roman"/>
                <w:b w:val="false"/>
                <w:i/>
                <w:color w:val="000000"/>
                <w:sz w:val="20"/>
              </w:rPr>
              <w:t>мәслихатының хатшысы</w:t>
            </w:r>
            <w:r>
              <w:br/>
            </w:r>
            <w:r>
              <w:rPr>
                <w:rFonts w:ascii="Times New Roman"/>
                <w:b w:val="false"/>
                <w:i/>
                <w:color w:val="000000"/>
                <w:sz w:val="20"/>
              </w:rPr>
              <w:t>Б. Шайжанов _____________</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2016 жыл 17 наурыз</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 әкімдігінің</w:t>
            </w:r>
            <w:r>
              <w:br/>
            </w:r>
            <w:r>
              <w:rPr>
                <w:rFonts w:ascii="Times New Roman"/>
                <w:b w:val="false"/>
                <w:i w:val="false"/>
                <w:color w:val="000000"/>
                <w:sz w:val="20"/>
              </w:rPr>
              <w:t>2016 жылғы 17 наурыз</w:t>
            </w:r>
            <w:r>
              <w:br/>
            </w:r>
            <w:r>
              <w:rPr>
                <w:rFonts w:ascii="Times New Roman"/>
                <w:b w:val="false"/>
                <w:i w:val="false"/>
                <w:color w:val="000000"/>
                <w:sz w:val="20"/>
              </w:rPr>
              <w:t>№ 08/03 қаулысына қосымша</w:t>
            </w:r>
          </w:p>
        </w:tc>
      </w:tr>
    </w:tbl>
    <w:bookmarkStart w:name="z13" w:id="7"/>
    <w:p>
      <w:pPr>
        <w:spacing w:after="0"/>
        <w:ind w:left="0"/>
        <w:jc w:val="left"/>
      </w:pPr>
      <w:r>
        <w:rPr>
          <w:rFonts w:ascii="Times New Roman"/>
          <w:b/>
          <w:i w:val="false"/>
          <w:color w:val="000000"/>
        </w:rPr>
        <w:t xml:space="preserve"> Аудандық бюджет қаражаты есебінен жиырма бес пайызға тарифтік мөлшерлеме және лауазымдық айлықақыларын көтеруге құқығы бар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w:t>
      </w:r>
    </w:p>
    <w:bookmarkEnd w:id="7"/>
    <w:bookmarkStart w:name="z14" w:id="8"/>
    <w:p>
      <w:pPr>
        <w:spacing w:after="0"/>
        <w:ind w:left="0"/>
        <w:jc w:val="both"/>
      </w:pPr>
      <w:r>
        <w:rPr>
          <w:rFonts w:ascii="Times New Roman"/>
          <w:b w:val="false"/>
          <w:i w:val="false"/>
          <w:color w:val="000000"/>
          <w:sz w:val="28"/>
        </w:rPr>
        <w:t>
      1. Білім беру мамандарының лауазымдары:</w:t>
      </w:r>
    </w:p>
    <w:bookmarkEnd w:id="8"/>
    <w:bookmarkStart w:name="z15" w:id="9"/>
    <w:p>
      <w:pPr>
        <w:spacing w:after="0"/>
        <w:ind w:left="0"/>
        <w:jc w:val="both"/>
      </w:pPr>
      <w:r>
        <w:rPr>
          <w:rFonts w:ascii="Times New Roman"/>
          <w:b w:val="false"/>
          <w:i w:val="false"/>
          <w:color w:val="000000"/>
          <w:sz w:val="28"/>
        </w:rPr>
        <w:t>
      1) ММ және МҚК басшысы;</w:t>
      </w:r>
    </w:p>
    <w:bookmarkEnd w:id="9"/>
    <w:bookmarkStart w:name="z16" w:id="10"/>
    <w:p>
      <w:pPr>
        <w:spacing w:after="0"/>
        <w:ind w:left="0"/>
        <w:jc w:val="both"/>
      </w:pPr>
      <w:r>
        <w:rPr>
          <w:rFonts w:ascii="Times New Roman"/>
          <w:b w:val="false"/>
          <w:i w:val="false"/>
          <w:color w:val="000000"/>
          <w:sz w:val="28"/>
        </w:rPr>
        <w:t>
      2) ММ және МҚК басшының орынбасары;</w:t>
      </w:r>
    </w:p>
    <w:bookmarkEnd w:id="10"/>
    <w:bookmarkStart w:name="z17" w:id="11"/>
    <w:p>
      <w:pPr>
        <w:spacing w:after="0"/>
        <w:ind w:left="0"/>
        <w:jc w:val="both"/>
      </w:pPr>
      <w:r>
        <w:rPr>
          <w:rFonts w:ascii="Times New Roman"/>
          <w:b w:val="false"/>
          <w:i w:val="false"/>
          <w:color w:val="000000"/>
          <w:sz w:val="28"/>
        </w:rPr>
        <w:t>
      3) шағын комплекті мектептің басшысы;</w:t>
      </w:r>
    </w:p>
    <w:bookmarkEnd w:id="11"/>
    <w:bookmarkStart w:name="z18" w:id="12"/>
    <w:p>
      <w:pPr>
        <w:spacing w:after="0"/>
        <w:ind w:left="0"/>
        <w:jc w:val="both"/>
      </w:pPr>
      <w:r>
        <w:rPr>
          <w:rFonts w:ascii="Times New Roman"/>
          <w:b w:val="false"/>
          <w:i w:val="false"/>
          <w:color w:val="000000"/>
          <w:sz w:val="28"/>
        </w:rPr>
        <w:t>
      4) шағын комплекті мектеп басшысының орынбасары;</w:t>
      </w:r>
    </w:p>
    <w:bookmarkEnd w:id="12"/>
    <w:bookmarkStart w:name="z19" w:id="13"/>
    <w:p>
      <w:pPr>
        <w:spacing w:after="0"/>
        <w:ind w:left="0"/>
        <w:jc w:val="both"/>
      </w:pPr>
      <w:r>
        <w:rPr>
          <w:rFonts w:ascii="Times New Roman"/>
          <w:b w:val="false"/>
          <w:i w:val="false"/>
          <w:color w:val="000000"/>
          <w:sz w:val="28"/>
        </w:rPr>
        <w:t>
      5) әдістемелік кабинеттің басшысы;</w:t>
      </w:r>
    </w:p>
    <w:bookmarkEnd w:id="13"/>
    <w:bookmarkStart w:name="z20" w:id="14"/>
    <w:p>
      <w:pPr>
        <w:spacing w:after="0"/>
        <w:ind w:left="0"/>
        <w:jc w:val="both"/>
      </w:pPr>
      <w:r>
        <w:rPr>
          <w:rFonts w:ascii="Times New Roman"/>
          <w:b w:val="false"/>
          <w:i w:val="false"/>
          <w:color w:val="000000"/>
          <w:sz w:val="28"/>
        </w:rPr>
        <w:t>
      6) әдіскер;</w:t>
      </w:r>
    </w:p>
    <w:bookmarkEnd w:id="14"/>
    <w:bookmarkStart w:name="z21" w:id="15"/>
    <w:p>
      <w:pPr>
        <w:spacing w:after="0"/>
        <w:ind w:left="0"/>
        <w:jc w:val="both"/>
      </w:pPr>
      <w:r>
        <w:rPr>
          <w:rFonts w:ascii="Times New Roman"/>
          <w:b w:val="false"/>
          <w:i w:val="false"/>
          <w:color w:val="000000"/>
          <w:sz w:val="28"/>
        </w:rPr>
        <w:t>
      7) ұстаз-педагог;</w:t>
      </w:r>
    </w:p>
    <w:bookmarkEnd w:id="15"/>
    <w:bookmarkStart w:name="z22" w:id="16"/>
    <w:p>
      <w:pPr>
        <w:spacing w:after="0"/>
        <w:ind w:left="0"/>
        <w:jc w:val="both"/>
      </w:pPr>
      <w:r>
        <w:rPr>
          <w:rFonts w:ascii="Times New Roman"/>
          <w:b w:val="false"/>
          <w:i w:val="false"/>
          <w:color w:val="000000"/>
          <w:sz w:val="28"/>
        </w:rPr>
        <w:t>
      8) психолог;</w:t>
      </w:r>
    </w:p>
    <w:bookmarkEnd w:id="16"/>
    <w:bookmarkStart w:name="z23" w:id="17"/>
    <w:p>
      <w:pPr>
        <w:spacing w:after="0"/>
        <w:ind w:left="0"/>
        <w:jc w:val="both"/>
      </w:pPr>
      <w:r>
        <w:rPr>
          <w:rFonts w:ascii="Times New Roman"/>
          <w:b w:val="false"/>
          <w:i w:val="false"/>
          <w:color w:val="000000"/>
          <w:sz w:val="28"/>
        </w:rPr>
        <w:t>
      9) барлық мамандардың ұстаздары;</w:t>
      </w:r>
    </w:p>
    <w:bookmarkEnd w:id="17"/>
    <w:bookmarkStart w:name="z24" w:id="18"/>
    <w:p>
      <w:pPr>
        <w:spacing w:after="0"/>
        <w:ind w:left="0"/>
        <w:jc w:val="both"/>
      </w:pPr>
      <w:r>
        <w:rPr>
          <w:rFonts w:ascii="Times New Roman"/>
          <w:b w:val="false"/>
          <w:i w:val="false"/>
          <w:color w:val="000000"/>
          <w:sz w:val="28"/>
        </w:rPr>
        <w:t>
      10) медициналық бике;</w:t>
      </w:r>
    </w:p>
    <w:bookmarkEnd w:id="18"/>
    <w:bookmarkStart w:name="z25" w:id="19"/>
    <w:p>
      <w:pPr>
        <w:spacing w:after="0"/>
        <w:ind w:left="0"/>
        <w:jc w:val="both"/>
      </w:pPr>
      <w:r>
        <w:rPr>
          <w:rFonts w:ascii="Times New Roman"/>
          <w:b w:val="false"/>
          <w:i w:val="false"/>
          <w:color w:val="000000"/>
          <w:sz w:val="28"/>
        </w:rPr>
        <w:t>
      11) аға жетекші;</w:t>
      </w:r>
    </w:p>
    <w:bookmarkEnd w:id="19"/>
    <w:bookmarkStart w:name="z26" w:id="20"/>
    <w:p>
      <w:pPr>
        <w:spacing w:after="0"/>
        <w:ind w:left="0"/>
        <w:jc w:val="both"/>
      </w:pPr>
      <w:r>
        <w:rPr>
          <w:rFonts w:ascii="Times New Roman"/>
          <w:b w:val="false"/>
          <w:i w:val="false"/>
          <w:color w:val="000000"/>
          <w:sz w:val="28"/>
        </w:rPr>
        <w:t>
      12) мектепке дейінгі мекеменің басшысы;</w:t>
      </w:r>
    </w:p>
    <w:bookmarkEnd w:id="20"/>
    <w:bookmarkStart w:name="z27" w:id="21"/>
    <w:p>
      <w:pPr>
        <w:spacing w:after="0"/>
        <w:ind w:left="0"/>
        <w:jc w:val="both"/>
      </w:pPr>
      <w:r>
        <w:rPr>
          <w:rFonts w:ascii="Times New Roman"/>
          <w:b w:val="false"/>
          <w:i w:val="false"/>
          <w:color w:val="000000"/>
          <w:sz w:val="28"/>
        </w:rPr>
        <w:t>
      13) тәрбиеші;</w:t>
      </w:r>
    </w:p>
    <w:bookmarkEnd w:id="21"/>
    <w:bookmarkStart w:name="z28" w:id="22"/>
    <w:p>
      <w:pPr>
        <w:spacing w:after="0"/>
        <w:ind w:left="0"/>
        <w:jc w:val="both"/>
      </w:pPr>
      <w:r>
        <w:rPr>
          <w:rFonts w:ascii="Times New Roman"/>
          <w:b w:val="false"/>
          <w:i w:val="false"/>
          <w:color w:val="000000"/>
          <w:sz w:val="28"/>
        </w:rPr>
        <w:t>
      14) музыкалық қызметкер;</w:t>
      </w:r>
    </w:p>
    <w:bookmarkEnd w:id="22"/>
    <w:bookmarkStart w:name="z29" w:id="23"/>
    <w:p>
      <w:pPr>
        <w:spacing w:after="0"/>
        <w:ind w:left="0"/>
        <w:jc w:val="both"/>
      </w:pPr>
      <w:r>
        <w:rPr>
          <w:rFonts w:ascii="Times New Roman"/>
          <w:b w:val="false"/>
          <w:i w:val="false"/>
          <w:color w:val="000000"/>
          <w:sz w:val="28"/>
        </w:rPr>
        <w:t>
      15) бас бухгалтер;</w:t>
      </w:r>
    </w:p>
    <w:bookmarkEnd w:id="23"/>
    <w:bookmarkStart w:name="z30" w:id="24"/>
    <w:p>
      <w:pPr>
        <w:spacing w:after="0"/>
        <w:ind w:left="0"/>
        <w:jc w:val="both"/>
      </w:pPr>
      <w:r>
        <w:rPr>
          <w:rFonts w:ascii="Times New Roman"/>
          <w:b w:val="false"/>
          <w:i w:val="false"/>
          <w:color w:val="000000"/>
          <w:sz w:val="28"/>
        </w:rPr>
        <w:t>
      16) бухгалтер;</w:t>
      </w:r>
    </w:p>
    <w:bookmarkEnd w:id="24"/>
    <w:bookmarkStart w:name="z31" w:id="25"/>
    <w:p>
      <w:pPr>
        <w:spacing w:after="0"/>
        <w:ind w:left="0"/>
        <w:jc w:val="both"/>
      </w:pPr>
      <w:r>
        <w:rPr>
          <w:rFonts w:ascii="Times New Roman"/>
          <w:b w:val="false"/>
          <w:i w:val="false"/>
          <w:color w:val="000000"/>
          <w:sz w:val="28"/>
        </w:rPr>
        <w:t>
      17) бас экономист;</w:t>
      </w:r>
    </w:p>
    <w:bookmarkEnd w:id="25"/>
    <w:bookmarkStart w:name="z32" w:id="26"/>
    <w:p>
      <w:pPr>
        <w:spacing w:after="0"/>
        <w:ind w:left="0"/>
        <w:jc w:val="both"/>
      </w:pPr>
      <w:r>
        <w:rPr>
          <w:rFonts w:ascii="Times New Roman"/>
          <w:b w:val="false"/>
          <w:i w:val="false"/>
          <w:color w:val="000000"/>
          <w:sz w:val="28"/>
        </w:rPr>
        <w:t>
      18) экономист;</w:t>
      </w:r>
    </w:p>
    <w:bookmarkEnd w:id="26"/>
    <w:bookmarkStart w:name="z33" w:id="27"/>
    <w:p>
      <w:pPr>
        <w:spacing w:after="0"/>
        <w:ind w:left="0"/>
        <w:jc w:val="both"/>
      </w:pPr>
      <w:r>
        <w:rPr>
          <w:rFonts w:ascii="Times New Roman"/>
          <w:b w:val="false"/>
          <w:i w:val="false"/>
          <w:color w:val="000000"/>
          <w:sz w:val="28"/>
        </w:rPr>
        <w:t>
      19) іс-жүргізуші;</w:t>
      </w:r>
    </w:p>
    <w:bookmarkEnd w:id="27"/>
    <w:bookmarkStart w:name="z34" w:id="28"/>
    <w:p>
      <w:pPr>
        <w:spacing w:after="0"/>
        <w:ind w:left="0"/>
        <w:jc w:val="both"/>
      </w:pPr>
      <w:r>
        <w:rPr>
          <w:rFonts w:ascii="Times New Roman"/>
          <w:b w:val="false"/>
          <w:i w:val="false"/>
          <w:color w:val="000000"/>
          <w:sz w:val="28"/>
        </w:rPr>
        <w:t>
      20) зертханашы;</w:t>
      </w:r>
    </w:p>
    <w:bookmarkEnd w:id="28"/>
    <w:bookmarkStart w:name="z35" w:id="29"/>
    <w:p>
      <w:pPr>
        <w:spacing w:after="0"/>
        <w:ind w:left="0"/>
        <w:jc w:val="both"/>
      </w:pPr>
      <w:r>
        <w:rPr>
          <w:rFonts w:ascii="Times New Roman"/>
          <w:b w:val="false"/>
          <w:i w:val="false"/>
          <w:color w:val="000000"/>
          <w:sz w:val="28"/>
        </w:rPr>
        <w:t>
      21) механик;</w:t>
      </w:r>
    </w:p>
    <w:bookmarkEnd w:id="29"/>
    <w:bookmarkStart w:name="z36" w:id="30"/>
    <w:p>
      <w:pPr>
        <w:spacing w:after="0"/>
        <w:ind w:left="0"/>
        <w:jc w:val="both"/>
      </w:pPr>
      <w:r>
        <w:rPr>
          <w:rFonts w:ascii="Times New Roman"/>
          <w:b w:val="false"/>
          <w:i w:val="false"/>
          <w:color w:val="000000"/>
          <w:sz w:val="28"/>
        </w:rPr>
        <w:t>
      22) инструктор;</w:t>
      </w:r>
    </w:p>
    <w:bookmarkEnd w:id="30"/>
    <w:bookmarkStart w:name="z37" w:id="31"/>
    <w:p>
      <w:pPr>
        <w:spacing w:after="0"/>
        <w:ind w:left="0"/>
        <w:jc w:val="both"/>
      </w:pPr>
      <w:r>
        <w:rPr>
          <w:rFonts w:ascii="Times New Roman"/>
          <w:b w:val="false"/>
          <w:i w:val="false"/>
          <w:color w:val="000000"/>
          <w:sz w:val="28"/>
        </w:rPr>
        <w:t>
      23) оқу бөлімінің хатшысы;</w:t>
      </w:r>
    </w:p>
    <w:bookmarkEnd w:id="31"/>
    <w:bookmarkStart w:name="z38" w:id="32"/>
    <w:p>
      <w:pPr>
        <w:spacing w:after="0"/>
        <w:ind w:left="0"/>
        <w:jc w:val="both"/>
      </w:pPr>
      <w:r>
        <w:rPr>
          <w:rFonts w:ascii="Times New Roman"/>
          <w:b w:val="false"/>
          <w:i w:val="false"/>
          <w:color w:val="000000"/>
          <w:sz w:val="28"/>
        </w:rPr>
        <w:t>
      24) тәрбиешінің көмекшісі;</w:t>
      </w:r>
    </w:p>
    <w:bookmarkEnd w:id="32"/>
    <w:bookmarkStart w:name="z39" w:id="33"/>
    <w:p>
      <w:pPr>
        <w:spacing w:after="0"/>
        <w:ind w:left="0"/>
        <w:jc w:val="both"/>
      </w:pPr>
      <w:r>
        <w:rPr>
          <w:rFonts w:ascii="Times New Roman"/>
          <w:b w:val="false"/>
          <w:i w:val="false"/>
          <w:color w:val="000000"/>
          <w:sz w:val="28"/>
        </w:rPr>
        <w:t>
      25) барлық мамандардың инженері;</w:t>
      </w:r>
    </w:p>
    <w:bookmarkEnd w:id="33"/>
    <w:bookmarkStart w:name="z40" w:id="34"/>
    <w:p>
      <w:pPr>
        <w:spacing w:after="0"/>
        <w:ind w:left="0"/>
        <w:jc w:val="both"/>
      </w:pPr>
      <w:r>
        <w:rPr>
          <w:rFonts w:ascii="Times New Roman"/>
          <w:b w:val="false"/>
          <w:i w:val="false"/>
          <w:color w:val="000000"/>
          <w:sz w:val="28"/>
        </w:rPr>
        <w:t>
      26) заң кеңесшісі;</w:t>
      </w:r>
    </w:p>
    <w:bookmarkEnd w:id="34"/>
    <w:bookmarkStart w:name="z41" w:id="35"/>
    <w:p>
      <w:pPr>
        <w:spacing w:after="0"/>
        <w:ind w:left="0"/>
        <w:jc w:val="both"/>
      </w:pPr>
      <w:r>
        <w:rPr>
          <w:rFonts w:ascii="Times New Roman"/>
          <w:b w:val="false"/>
          <w:i w:val="false"/>
          <w:color w:val="000000"/>
          <w:sz w:val="28"/>
        </w:rPr>
        <w:t>
      27) қойма меңгерушісі;</w:t>
      </w:r>
    </w:p>
    <w:bookmarkEnd w:id="35"/>
    <w:bookmarkStart w:name="z42" w:id="36"/>
    <w:p>
      <w:pPr>
        <w:spacing w:after="0"/>
        <w:ind w:left="0"/>
        <w:jc w:val="both"/>
      </w:pPr>
      <w:r>
        <w:rPr>
          <w:rFonts w:ascii="Times New Roman"/>
          <w:b w:val="false"/>
          <w:i w:val="false"/>
          <w:color w:val="000000"/>
          <w:sz w:val="28"/>
        </w:rPr>
        <w:t>
      28) шаруашылық меңгерушісі;</w:t>
      </w:r>
    </w:p>
    <w:bookmarkEnd w:id="36"/>
    <w:bookmarkStart w:name="z43" w:id="37"/>
    <w:p>
      <w:pPr>
        <w:spacing w:after="0"/>
        <w:ind w:left="0"/>
        <w:jc w:val="both"/>
      </w:pPr>
      <w:r>
        <w:rPr>
          <w:rFonts w:ascii="Times New Roman"/>
          <w:b w:val="false"/>
          <w:i w:val="false"/>
          <w:color w:val="000000"/>
          <w:sz w:val="28"/>
        </w:rPr>
        <w:t>
      29) аудармашы;</w:t>
      </w:r>
    </w:p>
    <w:bookmarkEnd w:id="37"/>
    <w:bookmarkStart w:name="z44" w:id="38"/>
    <w:p>
      <w:pPr>
        <w:spacing w:after="0"/>
        <w:ind w:left="0"/>
        <w:jc w:val="both"/>
      </w:pPr>
      <w:r>
        <w:rPr>
          <w:rFonts w:ascii="Times New Roman"/>
          <w:b w:val="false"/>
          <w:i w:val="false"/>
          <w:color w:val="000000"/>
          <w:sz w:val="28"/>
        </w:rPr>
        <w:t>
      30) кітапхана меңгерушісі;</w:t>
      </w:r>
    </w:p>
    <w:bookmarkEnd w:id="38"/>
    <w:bookmarkStart w:name="z45" w:id="39"/>
    <w:p>
      <w:pPr>
        <w:spacing w:after="0"/>
        <w:ind w:left="0"/>
        <w:jc w:val="both"/>
      </w:pPr>
      <w:r>
        <w:rPr>
          <w:rFonts w:ascii="Times New Roman"/>
          <w:b w:val="false"/>
          <w:i w:val="false"/>
          <w:color w:val="000000"/>
          <w:sz w:val="28"/>
        </w:rPr>
        <w:t>
      31) кітапханашы;</w:t>
      </w:r>
    </w:p>
    <w:bookmarkEnd w:id="39"/>
    <w:bookmarkStart w:name="z46" w:id="40"/>
    <w:p>
      <w:pPr>
        <w:spacing w:after="0"/>
        <w:ind w:left="0"/>
        <w:jc w:val="both"/>
      </w:pPr>
      <w:r>
        <w:rPr>
          <w:rFonts w:ascii="Times New Roman"/>
          <w:b w:val="false"/>
          <w:i w:val="false"/>
          <w:color w:val="000000"/>
          <w:sz w:val="28"/>
        </w:rPr>
        <w:t>
      32) әскери есепке алу жөніндегі маман;</w:t>
      </w:r>
    </w:p>
    <w:bookmarkEnd w:id="40"/>
    <w:bookmarkStart w:name="z47" w:id="41"/>
    <w:p>
      <w:pPr>
        <w:spacing w:after="0"/>
        <w:ind w:left="0"/>
        <w:jc w:val="both"/>
      </w:pPr>
      <w:r>
        <w:rPr>
          <w:rFonts w:ascii="Times New Roman"/>
          <w:b w:val="false"/>
          <w:i w:val="false"/>
          <w:color w:val="000000"/>
          <w:sz w:val="28"/>
        </w:rPr>
        <w:t>
      33) оқу бөлімінің меңгерушісі;</w:t>
      </w:r>
    </w:p>
    <w:bookmarkEnd w:id="41"/>
    <w:bookmarkStart w:name="z48" w:id="42"/>
    <w:p>
      <w:pPr>
        <w:spacing w:after="0"/>
        <w:ind w:left="0"/>
        <w:jc w:val="both"/>
      </w:pPr>
      <w:r>
        <w:rPr>
          <w:rFonts w:ascii="Times New Roman"/>
          <w:b w:val="false"/>
          <w:i w:val="false"/>
          <w:color w:val="000000"/>
          <w:sz w:val="28"/>
        </w:rPr>
        <w:t>
      34) интернат меңгерушісі.</w:t>
      </w:r>
    </w:p>
    <w:bookmarkEnd w:id="42"/>
    <w:bookmarkStart w:name="z49" w:id="43"/>
    <w:p>
      <w:pPr>
        <w:spacing w:after="0"/>
        <w:ind w:left="0"/>
        <w:jc w:val="both"/>
      </w:pPr>
      <w:r>
        <w:rPr>
          <w:rFonts w:ascii="Times New Roman"/>
          <w:b w:val="false"/>
          <w:i w:val="false"/>
          <w:color w:val="000000"/>
          <w:sz w:val="28"/>
        </w:rPr>
        <w:t>
      2. Мәдениет мамандарының лауазымдары:</w:t>
      </w:r>
    </w:p>
    <w:bookmarkEnd w:id="43"/>
    <w:bookmarkStart w:name="z50" w:id="44"/>
    <w:p>
      <w:pPr>
        <w:spacing w:after="0"/>
        <w:ind w:left="0"/>
        <w:jc w:val="both"/>
      </w:pPr>
      <w:r>
        <w:rPr>
          <w:rFonts w:ascii="Times New Roman"/>
          <w:b w:val="false"/>
          <w:i w:val="false"/>
          <w:color w:val="000000"/>
          <w:sz w:val="28"/>
        </w:rPr>
        <w:t>
      1) ММ және МҚК басшысы;</w:t>
      </w:r>
    </w:p>
    <w:bookmarkEnd w:id="44"/>
    <w:bookmarkStart w:name="z51" w:id="45"/>
    <w:p>
      <w:pPr>
        <w:spacing w:after="0"/>
        <w:ind w:left="0"/>
        <w:jc w:val="both"/>
      </w:pPr>
      <w:r>
        <w:rPr>
          <w:rFonts w:ascii="Times New Roman"/>
          <w:b w:val="false"/>
          <w:i w:val="false"/>
          <w:color w:val="000000"/>
          <w:sz w:val="28"/>
        </w:rPr>
        <w:t>
      2) ММ және МҚК басшысының орынбасары;</w:t>
      </w:r>
    </w:p>
    <w:bookmarkEnd w:id="45"/>
    <w:bookmarkStart w:name="z52" w:id="46"/>
    <w:p>
      <w:pPr>
        <w:spacing w:after="0"/>
        <w:ind w:left="0"/>
        <w:jc w:val="both"/>
      </w:pPr>
      <w:r>
        <w:rPr>
          <w:rFonts w:ascii="Times New Roman"/>
          <w:b w:val="false"/>
          <w:i w:val="false"/>
          <w:color w:val="000000"/>
          <w:sz w:val="28"/>
        </w:rPr>
        <w:t>
      3) ММ және МҚК көркем басшысы;</w:t>
      </w:r>
    </w:p>
    <w:bookmarkEnd w:id="46"/>
    <w:bookmarkStart w:name="z53" w:id="47"/>
    <w:p>
      <w:pPr>
        <w:spacing w:after="0"/>
        <w:ind w:left="0"/>
        <w:jc w:val="both"/>
      </w:pPr>
      <w:r>
        <w:rPr>
          <w:rFonts w:ascii="Times New Roman"/>
          <w:b w:val="false"/>
          <w:i w:val="false"/>
          <w:color w:val="000000"/>
          <w:sz w:val="28"/>
        </w:rPr>
        <w:t xml:space="preserve">
      4) ММ және МҚК сектор басшысы; </w:t>
      </w:r>
    </w:p>
    <w:bookmarkEnd w:id="47"/>
    <w:bookmarkStart w:name="z54" w:id="48"/>
    <w:p>
      <w:pPr>
        <w:spacing w:after="0"/>
        <w:ind w:left="0"/>
        <w:jc w:val="both"/>
      </w:pPr>
      <w:r>
        <w:rPr>
          <w:rFonts w:ascii="Times New Roman"/>
          <w:b w:val="false"/>
          <w:i w:val="false"/>
          <w:color w:val="000000"/>
          <w:sz w:val="28"/>
        </w:rPr>
        <w:t>
      5) кітапханашы;</w:t>
      </w:r>
    </w:p>
    <w:bookmarkEnd w:id="48"/>
    <w:bookmarkStart w:name="z55" w:id="49"/>
    <w:p>
      <w:pPr>
        <w:spacing w:after="0"/>
        <w:ind w:left="0"/>
        <w:jc w:val="both"/>
      </w:pPr>
      <w:r>
        <w:rPr>
          <w:rFonts w:ascii="Times New Roman"/>
          <w:b w:val="false"/>
          <w:i w:val="false"/>
          <w:color w:val="000000"/>
          <w:sz w:val="28"/>
        </w:rPr>
        <w:t>
      6) библиограф;</w:t>
      </w:r>
    </w:p>
    <w:bookmarkEnd w:id="49"/>
    <w:bookmarkStart w:name="z56" w:id="50"/>
    <w:p>
      <w:pPr>
        <w:spacing w:after="0"/>
        <w:ind w:left="0"/>
        <w:jc w:val="both"/>
      </w:pPr>
      <w:r>
        <w:rPr>
          <w:rFonts w:ascii="Times New Roman"/>
          <w:b w:val="false"/>
          <w:i w:val="false"/>
          <w:color w:val="000000"/>
          <w:sz w:val="28"/>
        </w:rPr>
        <w:t>
      7) бас бухгалтер;</w:t>
      </w:r>
    </w:p>
    <w:bookmarkEnd w:id="50"/>
    <w:bookmarkStart w:name="z57" w:id="51"/>
    <w:p>
      <w:pPr>
        <w:spacing w:after="0"/>
        <w:ind w:left="0"/>
        <w:jc w:val="both"/>
      </w:pPr>
      <w:r>
        <w:rPr>
          <w:rFonts w:ascii="Times New Roman"/>
          <w:b w:val="false"/>
          <w:i w:val="false"/>
          <w:color w:val="000000"/>
          <w:sz w:val="28"/>
        </w:rPr>
        <w:t>
      8) бухгалтер;</w:t>
      </w:r>
    </w:p>
    <w:bookmarkEnd w:id="51"/>
    <w:bookmarkStart w:name="z58" w:id="52"/>
    <w:p>
      <w:pPr>
        <w:spacing w:after="0"/>
        <w:ind w:left="0"/>
        <w:jc w:val="both"/>
      </w:pPr>
      <w:r>
        <w:rPr>
          <w:rFonts w:ascii="Times New Roman"/>
          <w:b w:val="false"/>
          <w:i w:val="false"/>
          <w:color w:val="000000"/>
          <w:sz w:val="28"/>
        </w:rPr>
        <w:t>
      9) экономист;</w:t>
      </w:r>
    </w:p>
    <w:bookmarkEnd w:id="52"/>
    <w:bookmarkStart w:name="z59" w:id="53"/>
    <w:p>
      <w:pPr>
        <w:spacing w:after="0"/>
        <w:ind w:left="0"/>
        <w:jc w:val="both"/>
      </w:pPr>
      <w:r>
        <w:rPr>
          <w:rFonts w:ascii="Times New Roman"/>
          <w:b w:val="false"/>
          <w:i w:val="false"/>
          <w:color w:val="000000"/>
          <w:sz w:val="28"/>
        </w:rPr>
        <w:t>
      10) редактор;</w:t>
      </w:r>
    </w:p>
    <w:bookmarkEnd w:id="53"/>
    <w:bookmarkStart w:name="z60" w:id="54"/>
    <w:p>
      <w:pPr>
        <w:spacing w:after="0"/>
        <w:ind w:left="0"/>
        <w:jc w:val="both"/>
      </w:pPr>
      <w:r>
        <w:rPr>
          <w:rFonts w:ascii="Times New Roman"/>
          <w:b w:val="false"/>
          <w:i w:val="false"/>
          <w:color w:val="000000"/>
          <w:sz w:val="28"/>
        </w:rPr>
        <w:t>
      11) дыбыс режиссеры;</w:t>
      </w:r>
    </w:p>
    <w:bookmarkEnd w:id="54"/>
    <w:bookmarkStart w:name="z61" w:id="55"/>
    <w:p>
      <w:pPr>
        <w:spacing w:after="0"/>
        <w:ind w:left="0"/>
        <w:jc w:val="both"/>
      </w:pPr>
      <w:r>
        <w:rPr>
          <w:rFonts w:ascii="Times New Roman"/>
          <w:b w:val="false"/>
          <w:i w:val="false"/>
          <w:color w:val="000000"/>
          <w:sz w:val="28"/>
        </w:rPr>
        <w:t>
      12) хореограф;</w:t>
      </w:r>
    </w:p>
    <w:bookmarkEnd w:id="55"/>
    <w:bookmarkStart w:name="z62" w:id="56"/>
    <w:p>
      <w:pPr>
        <w:spacing w:after="0"/>
        <w:ind w:left="0"/>
        <w:jc w:val="both"/>
      </w:pPr>
      <w:r>
        <w:rPr>
          <w:rFonts w:ascii="Times New Roman"/>
          <w:b w:val="false"/>
          <w:i w:val="false"/>
          <w:color w:val="000000"/>
          <w:sz w:val="28"/>
        </w:rPr>
        <w:t>
      13) музыкалық басшы;</w:t>
      </w:r>
    </w:p>
    <w:bookmarkEnd w:id="56"/>
    <w:bookmarkStart w:name="z63" w:id="57"/>
    <w:p>
      <w:pPr>
        <w:spacing w:after="0"/>
        <w:ind w:left="0"/>
        <w:jc w:val="both"/>
      </w:pPr>
      <w:r>
        <w:rPr>
          <w:rFonts w:ascii="Times New Roman"/>
          <w:b w:val="false"/>
          <w:i w:val="false"/>
          <w:color w:val="000000"/>
          <w:sz w:val="28"/>
        </w:rPr>
        <w:t>
      14) аудармашы;</w:t>
      </w:r>
    </w:p>
    <w:bookmarkEnd w:id="57"/>
    <w:bookmarkStart w:name="z64" w:id="58"/>
    <w:p>
      <w:pPr>
        <w:spacing w:after="0"/>
        <w:ind w:left="0"/>
        <w:jc w:val="both"/>
      </w:pPr>
      <w:r>
        <w:rPr>
          <w:rFonts w:ascii="Times New Roman"/>
          <w:b w:val="false"/>
          <w:i w:val="false"/>
          <w:color w:val="000000"/>
          <w:sz w:val="28"/>
        </w:rPr>
        <w:t>
      15) концертмейстер;</w:t>
      </w:r>
    </w:p>
    <w:bookmarkEnd w:id="58"/>
    <w:bookmarkStart w:name="z65" w:id="59"/>
    <w:p>
      <w:pPr>
        <w:spacing w:after="0"/>
        <w:ind w:left="0"/>
        <w:jc w:val="both"/>
      </w:pPr>
      <w:r>
        <w:rPr>
          <w:rFonts w:ascii="Times New Roman"/>
          <w:b w:val="false"/>
          <w:i w:val="false"/>
          <w:color w:val="000000"/>
          <w:sz w:val="28"/>
        </w:rPr>
        <w:t>
      16) инспектор;</w:t>
      </w:r>
    </w:p>
    <w:bookmarkEnd w:id="59"/>
    <w:bookmarkStart w:name="z66" w:id="60"/>
    <w:p>
      <w:pPr>
        <w:spacing w:after="0"/>
        <w:ind w:left="0"/>
        <w:jc w:val="both"/>
      </w:pPr>
      <w:r>
        <w:rPr>
          <w:rFonts w:ascii="Times New Roman"/>
          <w:b w:val="false"/>
          <w:i w:val="false"/>
          <w:color w:val="000000"/>
          <w:sz w:val="28"/>
        </w:rPr>
        <w:t>
      20) компьютерлік техниканың операторы;</w:t>
      </w:r>
    </w:p>
    <w:bookmarkEnd w:id="60"/>
    <w:bookmarkStart w:name="z67" w:id="61"/>
    <w:p>
      <w:pPr>
        <w:spacing w:after="0"/>
        <w:ind w:left="0"/>
        <w:jc w:val="both"/>
      </w:pPr>
      <w:r>
        <w:rPr>
          <w:rFonts w:ascii="Times New Roman"/>
          <w:b w:val="false"/>
          <w:i w:val="false"/>
          <w:color w:val="000000"/>
          <w:sz w:val="28"/>
        </w:rPr>
        <w:t>
      21) барлық атаулардың техниктері;</w:t>
      </w:r>
    </w:p>
    <w:bookmarkEnd w:id="61"/>
    <w:bookmarkStart w:name="z68" w:id="62"/>
    <w:p>
      <w:pPr>
        <w:spacing w:after="0"/>
        <w:ind w:left="0"/>
        <w:jc w:val="both"/>
      </w:pPr>
      <w:r>
        <w:rPr>
          <w:rFonts w:ascii="Times New Roman"/>
          <w:b w:val="false"/>
          <w:i w:val="false"/>
          <w:color w:val="000000"/>
          <w:sz w:val="28"/>
        </w:rPr>
        <w:t>
      22) хатшы;</w:t>
      </w:r>
    </w:p>
    <w:bookmarkEnd w:id="62"/>
    <w:bookmarkStart w:name="z69" w:id="63"/>
    <w:p>
      <w:pPr>
        <w:spacing w:after="0"/>
        <w:ind w:left="0"/>
        <w:jc w:val="both"/>
      </w:pPr>
      <w:r>
        <w:rPr>
          <w:rFonts w:ascii="Times New Roman"/>
          <w:b w:val="false"/>
          <w:i w:val="false"/>
          <w:color w:val="000000"/>
          <w:sz w:val="28"/>
        </w:rPr>
        <w:t>
      23) суретші-безендіруші;</w:t>
      </w:r>
    </w:p>
    <w:bookmarkEnd w:id="63"/>
    <w:bookmarkStart w:name="z70" w:id="64"/>
    <w:p>
      <w:pPr>
        <w:spacing w:after="0"/>
        <w:ind w:left="0"/>
        <w:jc w:val="both"/>
      </w:pPr>
      <w:r>
        <w:rPr>
          <w:rFonts w:ascii="Times New Roman"/>
          <w:b w:val="false"/>
          <w:i w:val="false"/>
          <w:color w:val="000000"/>
          <w:sz w:val="28"/>
        </w:rPr>
        <w:t>
      24) мәдени ұйымдастырушы;</w:t>
      </w:r>
    </w:p>
    <w:bookmarkEnd w:id="64"/>
    <w:bookmarkStart w:name="z71" w:id="65"/>
    <w:p>
      <w:pPr>
        <w:spacing w:after="0"/>
        <w:ind w:left="0"/>
        <w:jc w:val="both"/>
      </w:pPr>
      <w:r>
        <w:rPr>
          <w:rFonts w:ascii="Times New Roman"/>
          <w:b w:val="false"/>
          <w:i w:val="false"/>
          <w:color w:val="000000"/>
          <w:sz w:val="28"/>
        </w:rPr>
        <w:t>
      25) балетмейстер;</w:t>
      </w:r>
    </w:p>
    <w:bookmarkEnd w:id="65"/>
    <w:bookmarkStart w:name="z72" w:id="66"/>
    <w:p>
      <w:pPr>
        <w:spacing w:after="0"/>
        <w:ind w:left="0"/>
        <w:jc w:val="both"/>
      </w:pPr>
      <w:r>
        <w:rPr>
          <w:rFonts w:ascii="Times New Roman"/>
          <w:b w:val="false"/>
          <w:i w:val="false"/>
          <w:color w:val="000000"/>
          <w:sz w:val="28"/>
        </w:rPr>
        <w:t>
      26) хормейстер;</w:t>
      </w:r>
    </w:p>
    <w:bookmarkEnd w:id="66"/>
    <w:bookmarkStart w:name="z73" w:id="67"/>
    <w:p>
      <w:pPr>
        <w:spacing w:after="0"/>
        <w:ind w:left="0"/>
        <w:jc w:val="both"/>
      </w:pPr>
      <w:r>
        <w:rPr>
          <w:rFonts w:ascii="Times New Roman"/>
          <w:b w:val="false"/>
          <w:i w:val="false"/>
          <w:color w:val="000000"/>
          <w:sz w:val="28"/>
        </w:rPr>
        <w:t>
      27) дирижер;</w:t>
      </w:r>
    </w:p>
    <w:bookmarkEnd w:id="67"/>
    <w:bookmarkStart w:name="z74" w:id="68"/>
    <w:p>
      <w:pPr>
        <w:spacing w:after="0"/>
        <w:ind w:left="0"/>
        <w:jc w:val="both"/>
      </w:pPr>
      <w:r>
        <w:rPr>
          <w:rFonts w:ascii="Times New Roman"/>
          <w:b w:val="false"/>
          <w:i w:val="false"/>
          <w:color w:val="000000"/>
          <w:sz w:val="28"/>
        </w:rPr>
        <w:t>
      28) барлық атаулардың әдіскері;</w:t>
      </w:r>
    </w:p>
    <w:bookmarkEnd w:id="68"/>
    <w:bookmarkStart w:name="z75" w:id="69"/>
    <w:p>
      <w:pPr>
        <w:spacing w:after="0"/>
        <w:ind w:left="0"/>
        <w:jc w:val="both"/>
      </w:pPr>
      <w:r>
        <w:rPr>
          <w:rFonts w:ascii="Times New Roman"/>
          <w:b w:val="false"/>
          <w:i w:val="false"/>
          <w:color w:val="000000"/>
          <w:sz w:val="28"/>
        </w:rPr>
        <w:t>
      29) кітапхана меңгерушісі;</w:t>
      </w:r>
    </w:p>
    <w:bookmarkEnd w:id="69"/>
    <w:bookmarkStart w:name="z76" w:id="70"/>
    <w:p>
      <w:pPr>
        <w:spacing w:after="0"/>
        <w:ind w:left="0"/>
        <w:jc w:val="both"/>
      </w:pPr>
      <w:r>
        <w:rPr>
          <w:rFonts w:ascii="Times New Roman"/>
          <w:b w:val="false"/>
          <w:i w:val="false"/>
          <w:color w:val="000000"/>
          <w:sz w:val="28"/>
        </w:rPr>
        <w:t>
      30) программист;</w:t>
      </w:r>
    </w:p>
    <w:bookmarkEnd w:id="70"/>
    <w:bookmarkStart w:name="z77" w:id="71"/>
    <w:p>
      <w:pPr>
        <w:spacing w:after="0"/>
        <w:ind w:left="0"/>
        <w:jc w:val="both"/>
      </w:pPr>
      <w:r>
        <w:rPr>
          <w:rFonts w:ascii="Times New Roman"/>
          <w:b w:val="false"/>
          <w:i w:val="false"/>
          <w:color w:val="000000"/>
          <w:sz w:val="28"/>
        </w:rPr>
        <w:t>
      31) ауылдық маңызы бар бөлімнің басшысы.</w:t>
      </w:r>
    </w:p>
    <w:bookmarkEnd w:id="71"/>
    <w:bookmarkStart w:name="z78" w:id="72"/>
    <w:p>
      <w:pPr>
        <w:spacing w:after="0"/>
        <w:ind w:left="0"/>
        <w:jc w:val="both"/>
      </w:pPr>
      <w:r>
        <w:rPr>
          <w:rFonts w:ascii="Times New Roman"/>
          <w:b w:val="false"/>
          <w:i w:val="false"/>
          <w:color w:val="000000"/>
          <w:sz w:val="28"/>
        </w:rPr>
        <w:t>
      3. Спорт мамандарының лауазымдары:</w:t>
      </w:r>
    </w:p>
    <w:bookmarkEnd w:id="72"/>
    <w:bookmarkStart w:name="z79" w:id="73"/>
    <w:p>
      <w:pPr>
        <w:spacing w:after="0"/>
        <w:ind w:left="0"/>
        <w:jc w:val="both"/>
      </w:pPr>
      <w:r>
        <w:rPr>
          <w:rFonts w:ascii="Times New Roman"/>
          <w:b w:val="false"/>
          <w:i w:val="false"/>
          <w:color w:val="000000"/>
          <w:sz w:val="28"/>
        </w:rPr>
        <w:t>
      1) ММ басшысы;</w:t>
      </w:r>
    </w:p>
    <w:bookmarkEnd w:id="73"/>
    <w:bookmarkStart w:name="z80" w:id="74"/>
    <w:p>
      <w:pPr>
        <w:spacing w:after="0"/>
        <w:ind w:left="0"/>
        <w:jc w:val="both"/>
      </w:pPr>
      <w:r>
        <w:rPr>
          <w:rFonts w:ascii="Times New Roman"/>
          <w:b w:val="false"/>
          <w:i w:val="false"/>
          <w:color w:val="000000"/>
          <w:sz w:val="28"/>
        </w:rPr>
        <w:t xml:space="preserve">
      2) оқу бөлімінің меңгерушісі; </w:t>
      </w:r>
    </w:p>
    <w:bookmarkEnd w:id="74"/>
    <w:bookmarkStart w:name="z81" w:id="75"/>
    <w:p>
      <w:pPr>
        <w:spacing w:after="0"/>
        <w:ind w:left="0"/>
        <w:jc w:val="both"/>
      </w:pPr>
      <w:r>
        <w:rPr>
          <w:rFonts w:ascii="Times New Roman"/>
          <w:b w:val="false"/>
          <w:i w:val="false"/>
          <w:color w:val="000000"/>
          <w:sz w:val="28"/>
        </w:rPr>
        <w:t>
      3) шаруашылық меңгерушісі;</w:t>
      </w:r>
    </w:p>
    <w:bookmarkEnd w:id="75"/>
    <w:bookmarkStart w:name="z82" w:id="76"/>
    <w:p>
      <w:pPr>
        <w:spacing w:after="0"/>
        <w:ind w:left="0"/>
        <w:jc w:val="both"/>
      </w:pPr>
      <w:r>
        <w:rPr>
          <w:rFonts w:ascii="Times New Roman"/>
          <w:b w:val="false"/>
          <w:i w:val="false"/>
          <w:color w:val="000000"/>
          <w:sz w:val="28"/>
        </w:rPr>
        <w:t xml:space="preserve">
      4) бас бухгалтер; </w:t>
      </w:r>
    </w:p>
    <w:bookmarkEnd w:id="76"/>
    <w:bookmarkStart w:name="z83" w:id="77"/>
    <w:p>
      <w:pPr>
        <w:spacing w:after="0"/>
        <w:ind w:left="0"/>
        <w:jc w:val="both"/>
      </w:pPr>
      <w:r>
        <w:rPr>
          <w:rFonts w:ascii="Times New Roman"/>
          <w:b w:val="false"/>
          <w:i w:val="false"/>
          <w:color w:val="000000"/>
          <w:sz w:val="28"/>
        </w:rPr>
        <w:t>
      5) тренер-ұстаз.</w:t>
      </w:r>
    </w:p>
    <w:bookmarkEnd w:id="77"/>
    <w:bookmarkStart w:name="z84" w:id="78"/>
    <w:p>
      <w:pPr>
        <w:spacing w:after="0"/>
        <w:ind w:left="0"/>
        <w:jc w:val="both"/>
      </w:pPr>
      <w:r>
        <w:rPr>
          <w:rFonts w:ascii="Times New Roman"/>
          <w:b w:val="false"/>
          <w:i w:val="false"/>
          <w:color w:val="000000"/>
          <w:sz w:val="28"/>
        </w:rPr>
        <w:t>
      4. Әлеуметтік қамсыздандыру мамандырының лауазымдары:</w:t>
      </w:r>
    </w:p>
    <w:bookmarkEnd w:id="78"/>
    <w:bookmarkStart w:name="z85" w:id="79"/>
    <w:p>
      <w:pPr>
        <w:spacing w:after="0"/>
        <w:ind w:left="0"/>
        <w:jc w:val="both"/>
      </w:pPr>
      <w:r>
        <w:rPr>
          <w:rFonts w:ascii="Times New Roman"/>
          <w:b w:val="false"/>
          <w:i w:val="false"/>
          <w:color w:val="000000"/>
          <w:sz w:val="28"/>
        </w:rPr>
        <w:t xml:space="preserve">
      1) үйде қызмет көрсетілетін бөлімшесінің меңгерушісі; </w:t>
      </w:r>
    </w:p>
    <w:bookmarkEnd w:id="79"/>
    <w:bookmarkStart w:name="z86" w:id="80"/>
    <w:p>
      <w:pPr>
        <w:spacing w:after="0"/>
        <w:ind w:left="0"/>
        <w:jc w:val="both"/>
      </w:pPr>
      <w:r>
        <w:rPr>
          <w:rFonts w:ascii="Times New Roman"/>
          <w:b w:val="false"/>
          <w:i w:val="false"/>
          <w:color w:val="000000"/>
          <w:sz w:val="28"/>
        </w:rPr>
        <w:t>
      2) әлеуметтік жұмыс бойынша консультант;</w:t>
      </w:r>
    </w:p>
    <w:bookmarkEnd w:id="80"/>
    <w:bookmarkStart w:name="z87" w:id="81"/>
    <w:p>
      <w:pPr>
        <w:spacing w:after="0"/>
        <w:ind w:left="0"/>
        <w:jc w:val="both"/>
      </w:pPr>
      <w:r>
        <w:rPr>
          <w:rFonts w:ascii="Times New Roman"/>
          <w:b w:val="false"/>
          <w:i w:val="false"/>
          <w:color w:val="000000"/>
          <w:sz w:val="28"/>
        </w:rPr>
        <w:t>
      3) барлық атаулардың әлеуметтік қызметкерлері.</w:t>
      </w:r>
    </w:p>
    <w:bookmarkEnd w:id="81"/>
    <w:bookmarkStart w:name="z88" w:id="82"/>
    <w:p>
      <w:pPr>
        <w:spacing w:after="0"/>
        <w:ind w:left="0"/>
        <w:jc w:val="both"/>
      </w:pPr>
      <w:r>
        <w:rPr>
          <w:rFonts w:ascii="Times New Roman"/>
          <w:b w:val="false"/>
          <w:i w:val="false"/>
          <w:color w:val="000000"/>
          <w:sz w:val="28"/>
        </w:rPr>
        <w:t>
      Ескертпе: аббревиатуралардың толық жазылуы:</w:t>
      </w:r>
    </w:p>
    <w:bookmarkEnd w:id="82"/>
    <w:bookmarkStart w:name="z89" w:id="83"/>
    <w:p>
      <w:pPr>
        <w:spacing w:after="0"/>
        <w:ind w:left="0"/>
        <w:jc w:val="both"/>
      </w:pPr>
      <w:r>
        <w:rPr>
          <w:rFonts w:ascii="Times New Roman"/>
          <w:b w:val="false"/>
          <w:i w:val="false"/>
          <w:color w:val="000000"/>
          <w:sz w:val="28"/>
        </w:rPr>
        <w:t>
      ММ – мемлекеттік мекеме</w:t>
      </w:r>
    </w:p>
    <w:bookmarkEnd w:id="83"/>
    <w:bookmarkStart w:name="z90" w:id="84"/>
    <w:p>
      <w:pPr>
        <w:spacing w:after="0"/>
        <w:ind w:left="0"/>
        <w:jc w:val="both"/>
      </w:pPr>
      <w:r>
        <w:rPr>
          <w:rFonts w:ascii="Times New Roman"/>
          <w:b w:val="false"/>
          <w:i w:val="false"/>
          <w:color w:val="000000"/>
          <w:sz w:val="28"/>
        </w:rPr>
        <w:t>
      МҚК – мемлекеттік қазыналық кәсіпорын</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