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565f" w14:textId="5905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2015 жылғы 22 желтоқсандағы 41 сессиясының "2016 – 2018 жылдарға арналған аудандық бюджет туралы" № 429 шешіміне өзгерістер және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2016 жылғы 12 мамырдағы 3 сессиясының № 21 шешімі. Қарағанды облысының Әділет департаментінде 2016 жылғы 24 мамырдағы № 3815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Нұра аудандық мәслихатының 2015 жылғы 22 желтоқсандағы 41 сессиясының "2016 – 2018 жылдарға арналған аудандық бюджет туралы" № 429 шешіміне өзгерістер және 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Нұра аудандық мәслихатының 2015 жылғы 22 желтоқсандағы 41 сессиясының № 429 "2016 – 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3584 болып тіркелген, 2016 жылғы 9 қаңтардағы № 1 (5439) "Нұра" газетінде, "Әділет" ақпараттық-құқықтық жүйесінде 2016 жылы 15 қаңтарда жарияланған), келесі өзгерістер және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2016 - 2018 жылдарға арналған аудандық бюджет 1, 2,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3 384 159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861 772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5 414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4 700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2 512 273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3 398 857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- 27 207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44 541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17 334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активтерімен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41 905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– 41 905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түсімдері – 44 541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қарыздарды өтеу – 17 334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қаражатының пайдаланылатын қалдықтары – 14 698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"7. 2016 жылға арналған аудандық бюджеттің селолық округтер мен кенттер бойынша шығыстары 7-12 қосымшаларға сәйкес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8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11, 12 қосымшалармен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ауданының экономика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М. Мұхамеджанова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12" мамыр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сессиясының № 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 № 429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3384159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27"/>
        <w:gridCol w:w="1280"/>
        <w:gridCol w:w="1280"/>
        <w:gridCol w:w="5523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2302406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коркейту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 - шаралар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233"/>
        <w:gridCol w:w="1233"/>
        <w:gridCol w:w="1233"/>
        <w:gridCol w:w="4960"/>
        <w:gridCol w:w="24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Қаржылық активтермен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4"/>
        <w:gridCol w:w="5776"/>
      </w:tblGrid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2327"/>
        <w:gridCol w:w="1360"/>
        <w:gridCol w:w="2007"/>
        <w:gridCol w:w="5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792"/>
        <w:gridCol w:w="1923"/>
        <w:gridCol w:w="1924"/>
        <w:gridCol w:w="3250"/>
        <w:gridCol w:w="3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12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сессиясының № 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 сессиясының № 429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7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ағымдағы нысаналы трансферттер және бюджеттік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5"/>
        <w:gridCol w:w="4075"/>
      </w:tblGrid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920 170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Аудандардың(облыстық маңызы бар қалалардың) жергілікті атқарушы органдардын жүргізуге облыстардың жергілікті атқарушы органдарынан функцияларды берумен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Мүгедектердің құқықтарын қамтамасыз ету және өмір сүру сапасын жақсарту бойынша Іс-шаралар жоспарын іске асыруға ( мүгедектерді міндетті гигиеналық заттармен қамтамасыз ету нормасын ұлғайту).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нысандарының жөндеуіне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атқарушы органдардың агроөнеркәсіптік кешен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қолданыстан шығарылатын және жойылатын ауру малдардың, азық-түліктердің және жануар тектес шикізаттардың құнын иелелеріне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ағымдағы жөндеуіне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шаруашылығы нысандарының жөндеуіне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электрондық геоақпараттық картасын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жағдайдағы актілерді тіркеу бөлімдерінің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 үшін жергілікті атқарушы органдарға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сессиясының № 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 № 429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органдарына берілетін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1"/>
        <w:gridCol w:w="3190"/>
        <w:gridCol w:w="6479"/>
      </w:tblGrid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Шұбаркөл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Пржевальское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Жараспай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Көбетей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Мынбаев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Баршын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Жанбөбек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Ткенекті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сессиясының № 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 № 429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қаладағы аудан, аудандық маңызы бар қаланың, кент, ауыл, ауылдық округ әкімінің қызметін қамтамасыз ету жөніндегі қызметтер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9"/>
        <w:gridCol w:w="3055"/>
        <w:gridCol w:w="6726"/>
      </w:tblGrid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Шұбаркөл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Пржевальское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Жараспай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Көбетей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Мынбаев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Баршын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Жанбөбек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Ткенекті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сессиясының № 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 № 429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ауылдық жерлерде балаларды мектепке дейін тегін алып баруды және кері алып келуді ұйымдастыру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7"/>
        <w:gridCol w:w="3039"/>
        <w:gridCol w:w="7024"/>
      </w:tblGrid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Баршын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Жанбөбек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Ткенекті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сессиясының № 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 № 429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8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елді мекендердегі көшелерді жарықтандыру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3339"/>
        <w:gridCol w:w="6207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Шұбаркөл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Пржевальское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Жараспай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Көбетей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Мынбаев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Баршын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сессиясының № 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 сессиясының № 429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қосымша</w:t>
            </w:r>
          </w:p>
        </w:tc>
      </w:tr>
    </w:tbl>
    <w:bookmarkStart w:name="z4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мемлекеттік органның күрделі шығыстары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5"/>
        <w:gridCol w:w="3171"/>
        <w:gridCol w:w="6794"/>
      </w:tblGrid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сессиясының № 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 сессиясының № 429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қосымша</w:t>
            </w:r>
          </w:p>
        </w:tc>
      </w:tr>
    </w:tbl>
    <w:bookmarkStart w:name="z4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елді мекендерді абаттандыру мен көгалдандыру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9"/>
        <w:gridCol w:w="2688"/>
        <w:gridCol w:w="7633"/>
      </w:tblGrid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